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7CEA" w14:textId="77777777" w:rsidR="00BE28CB" w:rsidRPr="00497C8D" w:rsidRDefault="00433E5F" w:rsidP="002929ED">
      <w:pPr>
        <w:pStyle w:val="KeinLeerraum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09AF" wp14:editId="0D2476E5">
                <wp:simplePos x="0" y="0"/>
                <wp:positionH relativeFrom="column">
                  <wp:posOffset>-87630</wp:posOffset>
                </wp:positionH>
                <wp:positionV relativeFrom="paragraph">
                  <wp:posOffset>-45720</wp:posOffset>
                </wp:positionV>
                <wp:extent cx="3206750" cy="1554480"/>
                <wp:effectExtent l="1270" t="5080" r="508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55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729C" w14:textId="77777777" w:rsidR="003F3F6E" w:rsidRPr="00315844" w:rsidRDefault="000F7718" w:rsidP="003F3F6E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Zweite Zeile Beförderungsvermerk"/>
                                <w:tag w:val="Beförderungsvermerk"/>
                                <w:id w:val="36375272"/>
                                <w:placeholder>
                                  <w:docPart w:val="ACB4317250984FD8BF0C8C8A54A6C1F1"/>
                                </w:placeholder>
                                <w:dropDownList>
                                  <w:listItem w:displayText="  " w:value="  "/>
                                  <w:listItem w:displayText="Einschreiben" w:value="Einschreiben"/>
                                  <w:listItem w:displayText="Einschreiben Rückschein" w:value="Einschreiben Rückschein"/>
                                  <w:listItem w:displayText="Einschreiben Eigenhändig" w:value="Einschreiben Eigenhändig"/>
                                  <w:listItem w:displayText="Einschreiben Einwurf" w:value="Einschreiben Einwurf"/>
                                  <w:listItem w:displayText="Eilzustellung" w:value="Eilzustellung"/>
                                  <w:listItem w:displayText="Postlagernd" w:value="Postlagernd"/>
                                  <w:listItem w:displayText="Wertbrief" w:value="Wertbrief"/>
                                  <w:listItem w:displayText="Warensendung" w:value="Warensendung"/>
                                  <w:listItem w:displayText="Nachnahme" w:value="Nachnahme"/>
                                  <w:listItem w:displayText="Drucksache" w:value="Drucksache"/>
                                  <w:listItem w:displayText="Büchersendung" w:value="Büchersendung"/>
                                  <w:listItem w:displayText="Päckchen" w:value="Päckchen"/>
                                  <w:listItem w:displayText="Blindensendung" w:value="Blindensendung"/>
                                  <w:listItem w:displayText="Luftpost" w:value="Luftpost"/>
                                  <w:listItem w:displayText="Persönlich" w:value="Persönlich"/>
                                  <w:listItem w:displayText="Vertraulich" w:value="Vertraulich"/>
                                  <w:listItem w:displayText="Nicht nachsenden" w:value="Nicht nachsenden"/>
                                  <w:listItem w:displayText="Wenn unzustellbar, zurück" w:value="Wenn unzustellbar, zurück"/>
                                </w:dropDownList>
                              </w:sdtPr>
                              <w:sdtEndPr/>
                              <w:sdtContent>
                                <w:r w:rsidR="003F3F6E" w:rsidRPr="003F3F6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  <w:p w14:paraId="78058616" w14:textId="77777777" w:rsidR="003F3F6E" w:rsidRPr="00315844" w:rsidRDefault="000F7718" w:rsidP="003F3F6E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Erste Zeile Beförderungsvermerk"/>
                                <w:tag w:val="Beförderungsvermerk"/>
                                <w:id w:val="729791"/>
                                <w:placeholder>
                                  <w:docPart w:val="20356C6B94554554B8E74F45860C35E7"/>
                                </w:placeholder>
                                <w:dropDownList>
                                  <w:listItem w:displayText="  " w:value="  "/>
                                  <w:listItem w:displayText="Einschreiben" w:value="Einschreiben"/>
                                  <w:listItem w:displayText="Einschreiben Rückschein" w:value="Einschreiben Rückschein"/>
                                  <w:listItem w:displayText="Einschreiben Eigenhändig" w:value="Einschreiben Eigenhändig"/>
                                  <w:listItem w:displayText="Einschreiben Einwurf" w:value="Einschreiben Einwurf"/>
                                  <w:listItem w:displayText="Eilzustellung" w:value="Eilzustellung"/>
                                  <w:listItem w:displayText="Postlagernd" w:value="Postlagernd"/>
                                  <w:listItem w:displayText="Wertbrief" w:value="Wertbrief"/>
                                  <w:listItem w:displayText="Warensendung" w:value="Warensendung"/>
                                  <w:listItem w:displayText="Nachnahme" w:value="Nachnahme"/>
                                  <w:listItem w:displayText="Drucksache" w:value="Drucksache"/>
                                  <w:listItem w:displayText="Büchersendung" w:value="Büchersendung"/>
                                  <w:listItem w:displayText="Päckchen" w:value="Päckchen"/>
                                  <w:listItem w:displayText="Blindensendung" w:value="Blindensendung"/>
                                  <w:listItem w:displayText="Luftpost" w:value="Luftpost"/>
                                  <w:listItem w:displayText="Persönlich" w:value="Persönlich"/>
                                  <w:listItem w:displayText="Vertraulich" w:value="Vertraulich"/>
                                  <w:listItem w:displayText="Nicht nachsenden" w:value="Nicht nachsenden"/>
                                  <w:listItem w:displayText="Wenn unzustellbar, zurück" w:value="Wenn unzustellbar, zurück"/>
                                </w:dropDownList>
                              </w:sdtPr>
                              <w:sdtEndPr/>
                              <w:sdtContent>
                                <w:r w:rsidR="003F3F6E" w:rsidRPr="0031584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  <w:p w14:paraId="06F5FBC6" w14:textId="77777777" w:rsidR="00497C8D" w:rsidRPr="00315844" w:rsidRDefault="00497C8D" w:rsidP="00497C8D">
                            <w:pPr>
                              <w:pStyle w:val="KeinLeerraum"/>
                              <w:ind w:right="-15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 zu 6 Zeilen für die Anschrift des Empfängers</w:t>
                            </w:r>
                          </w:p>
                          <w:p w14:paraId="25C87F1F" w14:textId="77777777" w:rsidR="00497C8D" w:rsidRPr="00315844" w:rsidRDefault="00497C8D" w:rsidP="00497C8D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Leerzeilen entfallen</w:t>
                            </w:r>
                          </w:p>
                          <w:p w14:paraId="17C197D7" w14:textId="77777777" w:rsidR="00497C8D" w:rsidRPr="00315844" w:rsidRDefault="00497C8D" w:rsidP="00497C8D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Straße und Hausnummer</w:t>
                            </w:r>
                          </w:p>
                          <w:p w14:paraId="78EAC2D5" w14:textId="77777777" w:rsidR="002723CF" w:rsidRPr="00315844" w:rsidRDefault="00497C8D" w:rsidP="002723CF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158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 und Ort</w:t>
                            </w:r>
                          </w:p>
                          <w:p w14:paraId="61415A44" w14:textId="77777777" w:rsidR="002723CF" w:rsidRPr="00315844" w:rsidRDefault="002723CF" w:rsidP="002723CF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30CA55" w14:textId="77777777" w:rsidR="000628D9" w:rsidRPr="000628D9" w:rsidRDefault="000628D9" w:rsidP="002723CF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-3.55pt;width:252.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" fillcolor="white [3212]" stroked="f">
                <v:textbox>
                  <w:txbxContent>
                    <w:p w14:paraId="263C729C" w14:textId="77777777" w:rsidR="003F3F6E" w:rsidRPr="00315844" w:rsidRDefault="00315844" w:rsidP="003F3F6E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Zweite Zeile Beförderungsvermerk"/>
                          <w:tag w:val="Beförderungsvermerk"/>
                          <w:id w:val="36375272"/>
                          <w:placeholder>
                            <w:docPart w:val="ACB4317250984FD8BF0C8C8A54A6C1F1"/>
                          </w:placeholder>
                          <w:dropDownList>
                            <w:listItem w:displayText="  " w:value="  "/>
                            <w:listItem w:displayText="Einschreiben" w:value="Einschreiben"/>
                            <w:listItem w:displayText="Einschreiben Rückschein" w:value="Einschreiben Rückschein"/>
                            <w:listItem w:displayText="Einschreiben Eigenhändig" w:value="Einschreiben Eigenhändig"/>
                            <w:listItem w:displayText="Einschreiben Einwurf" w:value="Einschreiben Einwurf"/>
                            <w:listItem w:displayText="Eilzustellung" w:value="Eilzustellung"/>
                            <w:listItem w:displayText="Postlagernd" w:value="Postlagernd"/>
                            <w:listItem w:displayText="Wertbrief" w:value="Wertbrief"/>
                            <w:listItem w:displayText="Warensendung" w:value="Warensendung"/>
                            <w:listItem w:displayText="Nachnahme" w:value="Nachnahme"/>
                            <w:listItem w:displayText="Drucksache" w:value="Drucksache"/>
                            <w:listItem w:displayText="Büchersendung" w:value="Büchersendung"/>
                            <w:listItem w:displayText="Päckchen" w:value="Päckchen"/>
                            <w:listItem w:displayText="Blindensendung" w:value="Blindensendung"/>
                            <w:listItem w:displayText="Luftpost" w:value="Luftpost"/>
                            <w:listItem w:displayText="Persönlich" w:value="Persönlich"/>
                            <w:listItem w:displayText="Vertraulich" w:value="Vertraulich"/>
                            <w:listItem w:displayText="Nicht nachsenden" w:value="Nicht nachsenden"/>
                            <w:listItem w:displayText="Wenn unzustellbar, zurück" w:value="Wenn unzustellbar, zurück"/>
                          </w:dropDownList>
                        </w:sdtPr>
                        <w:sdtEndPr/>
                        <w:sdtContent>
                          <w:r w:rsidR="003F3F6E" w:rsidRPr="003F3F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  <w:p w14:paraId="78058616" w14:textId="77777777" w:rsidR="003F3F6E" w:rsidRPr="00315844" w:rsidRDefault="00315844" w:rsidP="003F3F6E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Erste Zeile Beförderungsvermerk"/>
                          <w:tag w:val="Beförderungsvermerk"/>
                          <w:id w:val="729791"/>
                          <w:placeholder>
                            <w:docPart w:val="20356C6B94554554B8E74F45860C35E7"/>
                          </w:placeholder>
                          <w:dropDownList>
                            <w:listItem w:displayText="  " w:value="  "/>
                            <w:listItem w:displayText="Einschreiben" w:value="Einschreiben"/>
                            <w:listItem w:displayText="Einschreiben Rückschein" w:value="Einschreiben Rückschein"/>
                            <w:listItem w:displayText="Einschreiben Eigenhändig" w:value="Einschreiben Eigenhändig"/>
                            <w:listItem w:displayText="Einschreiben Einwurf" w:value="Einschreiben Einwurf"/>
                            <w:listItem w:displayText="Eilzustellung" w:value="Eilzustellung"/>
                            <w:listItem w:displayText="Postlagernd" w:value="Postlagernd"/>
                            <w:listItem w:displayText="Wertbrief" w:value="Wertbrief"/>
                            <w:listItem w:displayText="Warensendung" w:value="Warensendung"/>
                            <w:listItem w:displayText="Nachnahme" w:value="Nachnahme"/>
                            <w:listItem w:displayText="Drucksache" w:value="Drucksache"/>
                            <w:listItem w:displayText="Büchersendung" w:value="Büchersendung"/>
                            <w:listItem w:displayText="Päckchen" w:value="Päckchen"/>
                            <w:listItem w:displayText="Blindensendung" w:value="Blindensendung"/>
                            <w:listItem w:displayText="Luftpost" w:value="Luftpost"/>
                            <w:listItem w:displayText="Persönlich" w:value="Persönlich"/>
                            <w:listItem w:displayText="Vertraulich" w:value="Vertraulich"/>
                            <w:listItem w:displayText="Nicht nachsenden" w:value="Nicht nachsenden"/>
                            <w:listItem w:displayText="Wenn unzustellbar, zurück" w:value="Wenn unzustellbar, zurück"/>
                          </w:dropDownList>
                        </w:sdtPr>
                        <w:sdtEndPr/>
                        <w:sdtContent>
                          <w:r w:rsidR="003F3F6E" w:rsidRPr="0031584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</w:p>
                    <w:p w14:paraId="06F5FBC6" w14:textId="77777777" w:rsidR="00497C8D" w:rsidRPr="00315844" w:rsidRDefault="00497C8D" w:rsidP="00497C8D">
                      <w:pPr>
                        <w:pStyle w:val="KeinLeerraum"/>
                        <w:ind w:right="-15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Bis zu 6 Zeilen für die Anschrift des Empfängers</w:t>
                      </w:r>
                    </w:p>
                    <w:p w14:paraId="25C87F1F" w14:textId="77777777" w:rsidR="00497C8D" w:rsidRPr="00315844" w:rsidRDefault="00497C8D" w:rsidP="00497C8D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Leerzeilen entfallen</w:t>
                      </w:r>
                    </w:p>
                    <w:p w14:paraId="17C197D7" w14:textId="77777777" w:rsidR="00497C8D" w:rsidRPr="00315844" w:rsidRDefault="00497C8D" w:rsidP="00497C8D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Straße und Hausnummer</w:t>
                      </w:r>
                    </w:p>
                    <w:p w14:paraId="78EAC2D5" w14:textId="77777777" w:rsidR="002723CF" w:rsidRPr="00315844" w:rsidRDefault="00497C8D" w:rsidP="002723CF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5844">
                        <w:rPr>
                          <w:rFonts w:ascii="Arial" w:hAnsi="Arial" w:cs="Arial"/>
                          <w:sz w:val="18"/>
                          <w:szCs w:val="18"/>
                        </w:rPr>
                        <w:t>PLZ und Ort</w:t>
                      </w:r>
                    </w:p>
                    <w:p w14:paraId="61415A44" w14:textId="77777777" w:rsidR="002723CF" w:rsidRPr="00315844" w:rsidRDefault="002723CF" w:rsidP="002723CF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30CA55" w14:textId="77777777" w:rsidR="000628D9" w:rsidRPr="000628D9" w:rsidRDefault="000628D9" w:rsidP="002723CF">
                      <w:pPr>
                        <w:pStyle w:val="KeinLeerrau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7CD0A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0861BCAC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288FC344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2E42C4B2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5280B4F5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2EAB021B" w14:textId="77777777" w:rsidR="00497C8D" w:rsidRDefault="00497C8D" w:rsidP="00BF18CE">
      <w:pPr>
        <w:pStyle w:val="KeinLeerraum"/>
        <w:ind w:left="5761"/>
        <w:rPr>
          <w:rFonts w:ascii="Arial" w:hAnsi="Arial" w:cs="Arial"/>
        </w:rPr>
      </w:pPr>
    </w:p>
    <w:p w14:paraId="3644684C" w14:textId="77777777" w:rsidR="00497C8D" w:rsidRDefault="00497C8D" w:rsidP="002929ED">
      <w:pPr>
        <w:pStyle w:val="KeinLeerraum"/>
        <w:rPr>
          <w:rFonts w:ascii="Arial" w:hAnsi="Arial" w:cs="Arial"/>
        </w:rPr>
      </w:pPr>
    </w:p>
    <w:p w14:paraId="1EB852CF" w14:textId="77777777" w:rsidR="003C0157" w:rsidRDefault="003C0157" w:rsidP="002929ED">
      <w:pPr>
        <w:pStyle w:val="KeinLeerraum"/>
        <w:rPr>
          <w:rFonts w:ascii="Arial" w:hAnsi="Arial" w:cs="Arial"/>
        </w:rPr>
      </w:pPr>
    </w:p>
    <w:p w14:paraId="204D8646" w14:textId="77777777" w:rsidR="003C0157" w:rsidRDefault="003C0157" w:rsidP="002929ED">
      <w:pPr>
        <w:pStyle w:val="KeinLeerraum"/>
        <w:rPr>
          <w:rFonts w:ascii="Arial" w:hAnsi="Arial" w:cs="Arial"/>
        </w:rPr>
      </w:pPr>
    </w:p>
    <w:p w14:paraId="79620299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732A0352" w14:textId="77777777" w:rsidR="00F9407F" w:rsidRPr="00315844" w:rsidRDefault="00F9407F" w:rsidP="002929ED">
      <w:pPr>
        <w:pStyle w:val="KeinLeerraum"/>
        <w:rPr>
          <w:rFonts w:ascii="Arial" w:hAnsi="Arial" w:cs="Arial"/>
          <w:b/>
          <w:i/>
          <w:sz w:val="20"/>
          <w:szCs w:val="20"/>
        </w:rPr>
      </w:pPr>
    </w:p>
    <w:p w14:paraId="4650AA57" w14:textId="77777777" w:rsidR="00315844" w:rsidRPr="00315844" w:rsidRDefault="00315844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2DCE4724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5D8C0EB6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Anrede,</w:t>
      </w:r>
    </w:p>
    <w:p w14:paraId="611D45C4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3B0A4E63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156E122C" w14:textId="77777777" w:rsidR="002929ED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3ABBCC2B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Brieftext</w:t>
      </w:r>
    </w:p>
    <w:p w14:paraId="51947193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46D5FA14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Mit freundlichen Grüßen</w:t>
      </w:r>
    </w:p>
    <w:p w14:paraId="19E7BDC4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6A67BC47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28AED2DA" w14:textId="77777777" w:rsidR="002929ED" w:rsidRPr="00315844" w:rsidRDefault="002929ED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55DBAD9E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67A0579E" w14:textId="77777777" w:rsidR="00F9407F" w:rsidRPr="00315844" w:rsidRDefault="002D0E5B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Vorname Name</w:t>
      </w:r>
    </w:p>
    <w:p w14:paraId="0D4E44B5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0EAE9458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Anlagen</w:t>
      </w:r>
    </w:p>
    <w:p w14:paraId="5A7DBD79" w14:textId="77777777" w:rsidR="00F9407F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</w:p>
    <w:p w14:paraId="24DAAC11" w14:textId="77777777" w:rsidR="00873258" w:rsidRPr="00315844" w:rsidRDefault="00F9407F" w:rsidP="002929ED">
      <w:pPr>
        <w:pStyle w:val="KeinLeerraum"/>
        <w:rPr>
          <w:rFonts w:ascii="Arial" w:hAnsi="Arial" w:cs="Arial"/>
          <w:sz w:val="20"/>
          <w:szCs w:val="20"/>
        </w:rPr>
      </w:pPr>
      <w:r w:rsidRPr="00315844">
        <w:rPr>
          <w:rFonts w:ascii="Arial" w:hAnsi="Arial" w:cs="Arial"/>
          <w:sz w:val="20"/>
          <w:szCs w:val="20"/>
        </w:rPr>
        <w:t>PS</w:t>
      </w:r>
    </w:p>
    <w:p w14:paraId="6C5F52B7" w14:textId="77777777" w:rsidR="004638D1" w:rsidRPr="00315844" w:rsidRDefault="004638D1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13E678F8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BBB81DC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33719E81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A473A40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9927741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52F5AF76" w14:textId="77777777" w:rsidR="009D045A" w:rsidRPr="00315844" w:rsidRDefault="009D045A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8DA7C94" w14:textId="77777777" w:rsidR="003C0157" w:rsidRPr="00315844" w:rsidRDefault="003C0157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7E7436A" w14:textId="77777777" w:rsidR="004638D1" w:rsidRPr="00315844" w:rsidRDefault="004638D1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02115D3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704F1F8F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67A9DF9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90B1806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49A56B5B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A145F58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2A9A9247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6EA896F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6EA7206B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1C939273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</w:p>
    <w:p w14:paraId="00688F5E" w14:textId="77777777" w:rsidR="00315844" w:rsidRPr="00315844" w:rsidRDefault="00315844" w:rsidP="004638D1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15844" w:rsidRPr="00315844" w:rsidSect="000F7718">
      <w:headerReference w:type="default" r:id="rId10"/>
      <w:headerReference w:type="first" r:id="rId11"/>
      <w:footerReference w:type="first" r:id="rId12"/>
      <w:pgSz w:w="11906" w:h="16838" w:code="9"/>
      <w:pgMar w:top="2552" w:right="567" w:bottom="1701" w:left="136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6817" w14:textId="77777777" w:rsidR="00B13F67" w:rsidRDefault="00B13F67" w:rsidP="00B963EF">
      <w:pPr>
        <w:spacing w:after="0" w:line="240" w:lineRule="auto"/>
      </w:pPr>
      <w:r>
        <w:separator/>
      </w:r>
    </w:p>
  </w:endnote>
  <w:endnote w:type="continuationSeparator" w:id="0">
    <w:p w14:paraId="3026853D" w14:textId="77777777" w:rsidR="00B13F67" w:rsidRDefault="00B13F67" w:rsidP="00B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6261" w14:textId="145F4AC4" w:rsidR="003C0157" w:rsidRDefault="000F771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14D35E" wp14:editId="73AF774F">
              <wp:simplePos x="0" y="0"/>
              <wp:positionH relativeFrom="column">
                <wp:posOffset>618490</wp:posOffset>
              </wp:positionH>
              <wp:positionV relativeFrom="paragraph">
                <wp:posOffset>-419100</wp:posOffset>
              </wp:positionV>
              <wp:extent cx="898525" cy="621665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52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D6763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Geschäftsführung:</w:t>
                          </w:r>
                        </w:p>
                        <w:p w14:paraId="4233FFC1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Dipl.-VW Elmar Fritz</w:t>
                          </w:r>
                        </w:p>
                        <w:p w14:paraId="5FE77131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Jürgen Fritz</w:t>
                          </w:r>
                        </w:p>
                        <w:p w14:paraId="4CEE5C16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Dr. Ing. Ulrich Aldinger</w:t>
                          </w:r>
                        </w:p>
                        <w:p w14:paraId="6F4F986C" w14:textId="77777777" w:rsidR="003C0157" w:rsidRPr="00B86C99" w:rsidRDefault="003C0157" w:rsidP="00893F07">
                          <w:pPr>
                            <w:spacing w:after="0" w:line="160" w:lineRule="atLeas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Matthias </w:t>
                          </w:r>
                          <w:proofErr w:type="spellStart"/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Blasinger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7" type="#_x0000_t202" style="position:absolute;margin-left:48.7pt;margin-top:-32.95pt;width:70.75pt;height:48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" filled="f" stroked="f">
              <v:textbox inset="0">
                <w:txbxContent>
                  <w:p w14:paraId="09BD6763" w14:textId="77777777" w:rsidR="003C0157" w:rsidRPr="00B86C99" w:rsidRDefault="003C0157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Geschäftsführung:</w:t>
                    </w:r>
                  </w:p>
                  <w:p w14:paraId="4233FFC1" w14:textId="77777777" w:rsidR="003C0157" w:rsidRPr="00B86C99" w:rsidRDefault="003C0157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Dipl.-VW Elmar Fritz</w:t>
                    </w:r>
                  </w:p>
                  <w:p w14:paraId="5FE77131" w14:textId="77777777" w:rsidR="003C0157" w:rsidRPr="00B86C99" w:rsidRDefault="003C0157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Jürgen Fritz</w:t>
                    </w:r>
                  </w:p>
                  <w:p w14:paraId="4CEE5C16" w14:textId="77777777" w:rsidR="003C0157" w:rsidRPr="00B86C99" w:rsidRDefault="003C0157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Dr. Ing. Ulrich Aldinger</w:t>
                    </w:r>
                  </w:p>
                  <w:p w14:paraId="6F4F986C" w14:textId="77777777" w:rsidR="003C0157" w:rsidRPr="00B86C99" w:rsidRDefault="003C0157" w:rsidP="00893F07">
                    <w:pPr>
                      <w:spacing w:after="0" w:line="160" w:lineRule="atLeas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Matthias </w:t>
                    </w:r>
                    <w:proofErr w:type="spellStart"/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Blasinger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449CC6" wp14:editId="285F8649">
              <wp:simplePos x="0" y="0"/>
              <wp:positionH relativeFrom="column">
                <wp:posOffset>-638810</wp:posOffset>
              </wp:positionH>
              <wp:positionV relativeFrom="paragraph">
                <wp:posOffset>-419100</wp:posOffset>
              </wp:positionV>
              <wp:extent cx="1188720" cy="800100"/>
              <wp:effectExtent l="0" t="0" r="0" b="1270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15460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284" w:firstLine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AFRISO-EURO-INDEX GmbH</w:t>
                          </w:r>
                        </w:p>
                        <w:p w14:paraId="528ECEE0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284" w:firstLine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Postfach 60 · 74361 </w:t>
                          </w:r>
                          <w:proofErr w:type="spellStart"/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Güglingen</w:t>
                          </w:r>
                          <w:proofErr w:type="spellEnd"/>
                        </w:p>
                        <w:p w14:paraId="4BA345B6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28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pacing w:val="1"/>
                              <w:sz w:val="11"/>
                              <w:szCs w:val="11"/>
                            </w:rPr>
                            <w:t>Tel.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ab/>
                            <w:t>+49 7135 102-0</w:t>
                          </w:r>
                        </w:p>
                        <w:p w14:paraId="51B624E4" w14:textId="77777777" w:rsidR="003C0157" w:rsidRPr="00B86C99" w:rsidRDefault="003C0157" w:rsidP="00893F07">
                          <w:pPr>
                            <w:tabs>
                              <w:tab w:val="left" w:pos="255"/>
                              <w:tab w:val="left" w:pos="2211"/>
                              <w:tab w:val="left" w:pos="7342"/>
                            </w:tabs>
                            <w:spacing w:after="0" w:line="160" w:lineRule="atLeast"/>
                            <w:ind w:left="-142"/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pacing w:val="1"/>
                              <w:sz w:val="11"/>
                              <w:szCs w:val="11"/>
                            </w:rPr>
                            <w:t>Fax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pacing w:val="1"/>
                              <w:sz w:val="12"/>
                              <w:szCs w:val="12"/>
                            </w:rPr>
                            <w:tab/>
                            <w:t>+49 7135 102-147</w:t>
                          </w:r>
                        </w:p>
                        <w:p w14:paraId="53B22D7F" w14:textId="0E03EAB1" w:rsidR="003C0157" w:rsidRPr="00B86C99" w:rsidRDefault="00893F07" w:rsidP="00893F07">
                          <w:pPr>
                            <w:widowControl w:val="0"/>
                            <w:tabs>
                              <w:tab w:val="left" w:pos="567"/>
                              <w:tab w:val="left" w:pos="1134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284" w:firstLine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info@afriso.de · www.afriso.de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9" o:spid="_x0000_s1028" type="#_x0000_t202" style="position:absolute;margin-left:-50.25pt;margin-top:-32.95pt;width:93.6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" filled="f" stroked="f">
              <v:textbox>
                <w:txbxContent>
                  <w:p w14:paraId="4E815460" w14:textId="77777777" w:rsidR="003C0157" w:rsidRPr="00B86C99" w:rsidRDefault="003C0157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284" w:firstLine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AFRISO-EURO-INDEX GmbH</w:t>
                    </w:r>
                  </w:p>
                  <w:p w14:paraId="528ECEE0" w14:textId="77777777" w:rsidR="003C0157" w:rsidRPr="00B86C99" w:rsidRDefault="003C0157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284" w:firstLine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Postfach 60 · 74361 </w:t>
                    </w:r>
                    <w:proofErr w:type="spellStart"/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Güglingen</w:t>
                    </w:r>
                    <w:proofErr w:type="spellEnd"/>
                  </w:p>
                  <w:p w14:paraId="4BA345B6" w14:textId="77777777" w:rsidR="003C0157" w:rsidRPr="00B86C99" w:rsidRDefault="003C0157" w:rsidP="00893F07">
                    <w:pPr>
                      <w:widowControl w:val="0"/>
                      <w:tabs>
                        <w:tab w:val="left" w:pos="28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pacing w:val="1"/>
                        <w:sz w:val="11"/>
                        <w:szCs w:val="11"/>
                      </w:rPr>
                      <w:t>Tel.</w:t>
                    </w:r>
                    <w:r w:rsidRPr="00B86C99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ab/>
                      <w:t>+49 7135 102-0</w:t>
                    </w:r>
                  </w:p>
                  <w:p w14:paraId="51B624E4" w14:textId="77777777" w:rsidR="003C0157" w:rsidRPr="00B86C99" w:rsidRDefault="003C0157" w:rsidP="00893F07">
                    <w:pPr>
                      <w:tabs>
                        <w:tab w:val="left" w:pos="255"/>
                        <w:tab w:val="left" w:pos="2211"/>
                        <w:tab w:val="left" w:pos="7342"/>
                      </w:tabs>
                      <w:spacing w:after="0" w:line="160" w:lineRule="atLeast"/>
                      <w:ind w:left="-142"/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pacing w:val="1"/>
                        <w:sz w:val="11"/>
                        <w:szCs w:val="11"/>
                      </w:rPr>
                      <w:t>Fax</w:t>
                    </w:r>
                    <w:r w:rsidRPr="00B86C99">
                      <w:rPr>
                        <w:rFonts w:ascii="Arial" w:hAnsi="Arial" w:cs="Arial"/>
                        <w:color w:val="000000"/>
                        <w:spacing w:val="1"/>
                        <w:sz w:val="12"/>
                        <w:szCs w:val="12"/>
                      </w:rPr>
                      <w:tab/>
                      <w:t>+49 7135 102-147</w:t>
                    </w:r>
                  </w:p>
                  <w:p w14:paraId="53B22D7F" w14:textId="0E03EAB1" w:rsidR="003C0157" w:rsidRPr="00B86C99" w:rsidRDefault="00893F07" w:rsidP="00893F07">
                    <w:pPr>
                      <w:widowControl w:val="0"/>
                      <w:tabs>
                        <w:tab w:val="left" w:pos="567"/>
                        <w:tab w:val="left" w:pos="1134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284" w:firstLine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info@afriso.de · www.afriso.de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C974BA" wp14:editId="31BFDBC9">
              <wp:simplePos x="0" y="0"/>
              <wp:positionH relativeFrom="column">
                <wp:posOffset>1600200</wp:posOffset>
              </wp:positionH>
              <wp:positionV relativeFrom="paragraph">
                <wp:posOffset>-419100</wp:posOffset>
              </wp:positionV>
              <wp:extent cx="1600200" cy="800100"/>
              <wp:effectExtent l="0" t="0" r="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7B4A4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851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Gerichtsstand: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Amtsgericht Heilbronn</w:t>
                          </w:r>
                        </w:p>
                        <w:p w14:paraId="7D79CE57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851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Registergericht: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Stuttgart HRB 320014</w:t>
                          </w:r>
                        </w:p>
                        <w:p w14:paraId="44EDECD8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851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Steuer-Nr.: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65201/02808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76A40371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851"/>
                              <w:tab w:val="left" w:pos="221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left="-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USt-IdNr</w:t>
                          </w:r>
                          <w:proofErr w:type="spellEnd"/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.: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DE201436082</w:t>
                          </w:r>
                        </w:p>
                        <w:p w14:paraId="0D24F240" w14:textId="77777777" w:rsidR="003C0157" w:rsidRPr="00B86C99" w:rsidRDefault="003C0157" w:rsidP="00893F07">
                          <w:pPr>
                            <w:tabs>
                              <w:tab w:val="left" w:pos="851"/>
                            </w:tabs>
                            <w:spacing w:after="0" w:line="160" w:lineRule="atLeast"/>
                            <w:ind w:left="-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WEEE-Reg.-Nr.: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DE 99305332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11" o:spid="_x0000_s1029" type="#_x0000_t202" style="position:absolute;margin-left:126pt;margin-top:-32.95pt;width:126pt;height:6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" filled="f" stroked="f">
              <v:textbox>
                <w:txbxContent>
                  <w:p w14:paraId="5917B4A4" w14:textId="77777777" w:rsidR="003C0157" w:rsidRPr="00B86C99" w:rsidRDefault="003C0157" w:rsidP="00893F07">
                    <w:pPr>
                      <w:widowControl w:val="0"/>
                      <w:tabs>
                        <w:tab w:val="left" w:pos="851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Gerichtsstand: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Amtsgericht Heilbronn</w:t>
                    </w:r>
                  </w:p>
                  <w:p w14:paraId="7D79CE57" w14:textId="77777777" w:rsidR="003C0157" w:rsidRPr="00B86C99" w:rsidRDefault="003C0157" w:rsidP="00893F07">
                    <w:pPr>
                      <w:widowControl w:val="0"/>
                      <w:tabs>
                        <w:tab w:val="left" w:pos="851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Registergericht: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Stuttgart HRB 320014</w:t>
                    </w:r>
                  </w:p>
                  <w:p w14:paraId="44EDECD8" w14:textId="77777777" w:rsidR="003C0157" w:rsidRPr="00B86C99" w:rsidRDefault="003C0157" w:rsidP="00893F07">
                    <w:pPr>
                      <w:widowControl w:val="0"/>
                      <w:tabs>
                        <w:tab w:val="left" w:pos="851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Steuer-Nr.: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65201/02808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</w:p>
                  <w:p w14:paraId="76A40371" w14:textId="77777777" w:rsidR="003C0157" w:rsidRPr="00B86C99" w:rsidRDefault="003C0157" w:rsidP="00893F07">
                    <w:pPr>
                      <w:widowControl w:val="0"/>
                      <w:tabs>
                        <w:tab w:val="left" w:pos="851"/>
                        <w:tab w:val="left" w:pos="221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left="-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proofErr w:type="spellStart"/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USt-IdNr</w:t>
                    </w:r>
                    <w:proofErr w:type="spellEnd"/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.: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DE201436082</w:t>
                    </w:r>
                  </w:p>
                  <w:p w14:paraId="0D24F240" w14:textId="77777777" w:rsidR="003C0157" w:rsidRPr="00B86C99" w:rsidRDefault="003C0157" w:rsidP="00893F07">
                    <w:pPr>
                      <w:tabs>
                        <w:tab w:val="left" w:pos="851"/>
                      </w:tabs>
                      <w:spacing w:after="0" w:line="160" w:lineRule="atLeast"/>
                      <w:ind w:left="-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WEEE-Reg.-Nr.: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DE 99305332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3957672" wp14:editId="041B98C1">
          <wp:simplePos x="0" y="0"/>
          <wp:positionH relativeFrom="column">
            <wp:posOffset>3086100</wp:posOffset>
          </wp:positionH>
          <wp:positionV relativeFrom="paragraph">
            <wp:posOffset>-419100</wp:posOffset>
          </wp:positionV>
          <wp:extent cx="621030" cy="658495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EV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32" t="-13065" r="-6473" b="-6789"/>
                  <a:stretch/>
                </pic:blipFill>
                <pic:spPr bwMode="auto">
                  <a:xfrm>
                    <a:off x="0" y="0"/>
                    <a:ext cx="62103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7D61918" wp14:editId="7F694226">
          <wp:simplePos x="0" y="0"/>
          <wp:positionH relativeFrom="column">
            <wp:posOffset>4504690</wp:posOffset>
          </wp:positionH>
          <wp:positionV relativeFrom="paragraph">
            <wp:posOffset>-589280</wp:posOffset>
          </wp:positionV>
          <wp:extent cx="1600200" cy="205105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-IBA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53" t="-8776" r="-16457" b="8776"/>
                  <a:stretch/>
                </pic:blipFill>
                <pic:spPr>
                  <a:xfrm>
                    <a:off x="0" y="0"/>
                    <a:ext cx="1600200" cy="205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D3E56F" wp14:editId="1C8D9A68">
              <wp:simplePos x="0" y="0"/>
              <wp:positionH relativeFrom="column">
                <wp:posOffset>5143500</wp:posOffset>
              </wp:positionH>
              <wp:positionV relativeFrom="paragraph">
                <wp:posOffset>-542290</wp:posOffset>
              </wp:positionV>
              <wp:extent cx="457200" cy="158115"/>
              <wp:effectExtent l="0" t="0" r="0" b="1968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59F07" w14:textId="77777777" w:rsidR="003C0157" w:rsidRPr="00B86C99" w:rsidRDefault="003C0157" w:rsidP="00893F07">
                          <w:pPr>
                            <w:spacing w:line="240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IBAN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3" o:spid="_x0000_s1030" type="#_x0000_t202" style="position:absolute;margin-left:405pt;margin-top:-42.65pt;width:36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" filled="f" stroked="f">
              <v:textbox inset="0,0,0,0">
                <w:txbxContent>
                  <w:p w14:paraId="12559F07" w14:textId="77777777" w:rsidR="003C0157" w:rsidRPr="00B86C99" w:rsidRDefault="003C0157" w:rsidP="00893F07">
                    <w:pPr>
                      <w:spacing w:line="24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sz w:val="12"/>
                        <w:szCs w:val="12"/>
                      </w:rPr>
                      <w:t>IBAN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932055" wp14:editId="20F2C573">
              <wp:simplePos x="0" y="0"/>
              <wp:positionH relativeFrom="column">
                <wp:posOffset>3704590</wp:posOffset>
              </wp:positionH>
              <wp:positionV relativeFrom="paragraph">
                <wp:posOffset>-419100</wp:posOffset>
              </wp:positionV>
              <wp:extent cx="2810510" cy="800100"/>
              <wp:effectExtent l="0" t="0" r="8890" b="1270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05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93021A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2552"/>
                              <w:tab w:val="left" w:pos="326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right="-108" w:hanging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Banken: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 xml:space="preserve">BLZ   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 xml:space="preserve">Kto.-Nr.  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BIC/SWIFT</w:t>
                          </w:r>
                        </w:p>
                        <w:p w14:paraId="47C47CBB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2552"/>
                              <w:tab w:val="left" w:pos="326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right="-108" w:hanging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Kreissparkasse Heilbronn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 xml:space="preserve">DE22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6205 0000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0000 0240 79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HEISDE66</w:t>
                          </w:r>
                        </w:p>
                        <w:p w14:paraId="57F1F13E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326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right="-108" w:hanging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Deutsche Bank Heilbronn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 xml:space="preserve">DE16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6207 0081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0010 9330 00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DEUTDESS620</w:t>
                          </w:r>
                        </w:p>
                        <w:p w14:paraId="77C0B328" w14:textId="77777777" w:rsidR="003C0157" w:rsidRPr="00B86C99" w:rsidRDefault="003C0157" w:rsidP="00893F07">
                          <w:pPr>
                            <w:widowControl w:val="0"/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3261"/>
                              <w:tab w:val="left" w:pos="7342"/>
                            </w:tabs>
                            <w:autoSpaceDE w:val="0"/>
                            <w:autoSpaceDN w:val="0"/>
                            <w:adjustRightInd w:val="0"/>
                            <w:spacing w:after="0" w:line="160" w:lineRule="atLeast"/>
                            <w:ind w:right="-108" w:hanging="142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Commerzbank Heilbronn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 xml:space="preserve">DE84 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6204 0060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0318 6061 00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COBADEFF</w:t>
                          </w:r>
                        </w:p>
                        <w:p w14:paraId="36A60B5B" w14:textId="77777777" w:rsidR="003C0157" w:rsidRPr="00B86C99" w:rsidRDefault="003C0157" w:rsidP="00893F07">
                          <w:pPr>
                            <w:tabs>
                              <w:tab w:val="left" w:pos="1276"/>
                              <w:tab w:val="left" w:pos="1701"/>
                              <w:tab w:val="left" w:pos="1843"/>
                              <w:tab w:val="left" w:pos="2410"/>
                              <w:tab w:val="left" w:pos="3261"/>
                            </w:tabs>
                            <w:spacing w:after="0" w:line="160" w:lineRule="atLeast"/>
                            <w:ind w:right="-108" w:hanging="14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BW Bank Heilbronn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DE23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6005 0101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0004 0066 15</w:t>
                          </w:r>
                          <w:r w:rsidRPr="00B86C99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ab/>
                            <w:t>SOLADEST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680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12" o:spid="_x0000_s1031" type="#_x0000_t202" style="position:absolute;margin-left:291.7pt;margin-top:-32.95pt;width:221.3pt;height:6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" filled="f" stroked="f">
              <v:textbox inset="4mm,1.3mm,1mm">
                <w:txbxContent>
                  <w:p w14:paraId="6993021A" w14:textId="77777777" w:rsidR="003C0157" w:rsidRPr="00B86C99" w:rsidRDefault="003C0157" w:rsidP="00893F07">
                    <w:pPr>
                      <w:widowControl w:val="0"/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2552"/>
                        <w:tab w:val="left" w:pos="326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right="-108" w:hanging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Banken: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 xml:space="preserve">BLZ   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 xml:space="preserve">Kto.-Nr.  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BIC/SWIFT</w:t>
                    </w:r>
                  </w:p>
                  <w:p w14:paraId="47C47CBB" w14:textId="77777777" w:rsidR="003C0157" w:rsidRPr="00B86C99" w:rsidRDefault="003C0157" w:rsidP="00893F07">
                    <w:pPr>
                      <w:widowControl w:val="0"/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2552"/>
                        <w:tab w:val="left" w:pos="326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right="-108" w:hanging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Kreissparkasse Heilbronn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 xml:space="preserve">DE22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6205 0000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0000 0240 79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HEISDE66</w:t>
                    </w:r>
                  </w:p>
                  <w:p w14:paraId="57F1F13E" w14:textId="77777777" w:rsidR="003C0157" w:rsidRPr="00B86C99" w:rsidRDefault="003C0157" w:rsidP="00893F07">
                    <w:pPr>
                      <w:widowControl w:val="0"/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326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right="-108" w:hanging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Deutsche Bank Heilbronn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 xml:space="preserve">DE16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6207 0081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0010 9330 00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DEUTDESS620</w:t>
                    </w:r>
                  </w:p>
                  <w:p w14:paraId="77C0B328" w14:textId="77777777" w:rsidR="003C0157" w:rsidRPr="00B86C99" w:rsidRDefault="003C0157" w:rsidP="00893F07">
                    <w:pPr>
                      <w:widowControl w:val="0"/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3261"/>
                        <w:tab w:val="left" w:pos="7342"/>
                      </w:tabs>
                      <w:autoSpaceDE w:val="0"/>
                      <w:autoSpaceDN w:val="0"/>
                      <w:adjustRightInd w:val="0"/>
                      <w:spacing w:after="0" w:line="160" w:lineRule="atLeast"/>
                      <w:ind w:right="-108" w:hanging="142"/>
                      <w:textAlignment w:val="center"/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Commerzbank Heilbronn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 xml:space="preserve">DE84 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6204 0060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0318 6061 00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COBADEFF</w:t>
                    </w:r>
                  </w:p>
                  <w:p w14:paraId="36A60B5B" w14:textId="77777777" w:rsidR="003C0157" w:rsidRPr="00B86C99" w:rsidRDefault="003C0157" w:rsidP="00893F07">
                    <w:pPr>
                      <w:tabs>
                        <w:tab w:val="left" w:pos="1276"/>
                        <w:tab w:val="left" w:pos="1701"/>
                        <w:tab w:val="left" w:pos="1843"/>
                        <w:tab w:val="left" w:pos="2410"/>
                        <w:tab w:val="left" w:pos="3261"/>
                      </w:tabs>
                      <w:spacing w:after="0" w:line="160" w:lineRule="atLeast"/>
                      <w:ind w:right="-108" w:hanging="14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BW Bank Heilbronn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DE23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6005 0101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0004 0066 15</w:t>
                    </w:r>
                    <w:r w:rsidRPr="00B86C99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ab/>
                      <w:t>SOLADEST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16DB" w14:textId="77777777" w:rsidR="00B13F67" w:rsidRDefault="00B13F67" w:rsidP="00B963EF">
      <w:pPr>
        <w:spacing w:after="0" w:line="240" w:lineRule="auto"/>
      </w:pPr>
      <w:r>
        <w:separator/>
      </w:r>
    </w:p>
  </w:footnote>
  <w:footnote w:type="continuationSeparator" w:id="0">
    <w:p w14:paraId="7B7262C1" w14:textId="77777777" w:rsidR="00B13F67" w:rsidRDefault="00B13F67" w:rsidP="00B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031F" w14:textId="77777777" w:rsidR="00B963EF" w:rsidRPr="00873258" w:rsidRDefault="004638D1" w:rsidP="00873258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F87D4CC" wp14:editId="28FB74F8">
          <wp:simplePos x="0" y="0"/>
          <wp:positionH relativeFrom="column">
            <wp:posOffset>-685800</wp:posOffset>
          </wp:positionH>
          <wp:positionV relativeFrom="paragraph">
            <wp:posOffset>-429895</wp:posOffset>
          </wp:positionV>
          <wp:extent cx="7213600" cy="1546984"/>
          <wp:effectExtent l="0" t="0" r="0" b="254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6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32649" wp14:editId="46A09057">
              <wp:simplePos x="0" y="0"/>
              <wp:positionH relativeFrom="column">
                <wp:posOffset>-638810</wp:posOffset>
              </wp:positionH>
              <wp:positionV relativeFrom="paragraph">
                <wp:posOffset>4904105</wp:posOffset>
              </wp:positionV>
              <wp:extent cx="90170" cy="0"/>
              <wp:effectExtent l="8890" t="14605" r="27940" b="2349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0.25pt;margin-top:386.15pt;width: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" strokeweight=".25pt"/>
          </w:pict>
        </mc:Fallback>
      </mc:AlternateContent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E40EF" wp14:editId="3B9DD6CF">
              <wp:simplePos x="0" y="0"/>
              <wp:positionH relativeFrom="column">
                <wp:posOffset>-638810</wp:posOffset>
              </wp:positionH>
              <wp:positionV relativeFrom="paragraph">
                <wp:posOffset>3323590</wp:posOffset>
              </wp:positionV>
              <wp:extent cx="90170" cy="0"/>
              <wp:effectExtent l="8890" t="8890" r="27940" b="2921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50.25pt;margin-top:261.7pt;width: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48908" w14:textId="77777777" w:rsidR="00FC521E" w:rsidRPr="00FC521E" w:rsidRDefault="004638D1" w:rsidP="00FC521E">
    <w:pPr>
      <w:pStyle w:val="Kopfzeile"/>
      <w:tabs>
        <w:tab w:val="clear" w:pos="4536"/>
      </w:tabs>
      <w:ind w:left="5761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1468FB4" wp14:editId="7B03B152">
          <wp:simplePos x="0" y="0"/>
          <wp:positionH relativeFrom="column">
            <wp:posOffset>-685800</wp:posOffset>
          </wp:positionH>
          <wp:positionV relativeFrom="paragraph">
            <wp:posOffset>-464820</wp:posOffset>
          </wp:positionV>
          <wp:extent cx="7213600" cy="1546860"/>
          <wp:effectExtent l="0" t="0" r="0" b="254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opfzeile_2013_RGB_d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546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69B30" wp14:editId="136C58C8">
              <wp:simplePos x="0" y="0"/>
              <wp:positionH relativeFrom="column">
                <wp:posOffset>-638810</wp:posOffset>
              </wp:positionH>
              <wp:positionV relativeFrom="paragraph">
                <wp:posOffset>4904105</wp:posOffset>
              </wp:positionV>
              <wp:extent cx="90170" cy="0"/>
              <wp:effectExtent l="8890" t="14605" r="27940" b="234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25pt;margin-top:386.15pt;width: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BIbhsCAAA5BAAADgAAAGRycy9lMm9Eb2MueG1srFPBjtowEL1X6j9YvkMSSFm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" strokeweight=".25pt"/>
          </w:pict>
        </mc:Fallback>
      </mc:AlternateContent>
    </w:r>
    <w:r w:rsidR="00433E5F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6AA0D" wp14:editId="350693CF">
              <wp:simplePos x="0" y="0"/>
              <wp:positionH relativeFrom="column">
                <wp:posOffset>-638810</wp:posOffset>
              </wp:positionH>
              <wp:positionV relativeFrom="paragraph">
                <wp:posOffset>3323590</wp:posOffset>
              </wp:positionV>
              <wp:extent cx="90170" cy="0"/>
              <wp:effectExtent l="8890" t="8890" r="27940" b="292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261.7pt;width: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88D"/>
    <w:multiLevelType w:val="hybridMultilevel"/>
    <w:tmpl w:val="67664A98"/>
    <w:lvl w:ilvl="0" w:tplc="F9340A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3A5"/>
    <w:multiLevelType w:val="hybridMultilevel"/>
    <w:tmpl w:val="F98E5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444"/>
    <w:multiLevelType w:val="hybridMultilevel"/>
    <w:tmpl w:val="D1649186"/>
    <w:lvl w:ilvl="0" w:tplc="B5BEC6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0"/>
    <w:rsid w:val="00000555"/>
    <w:rsid w:val="000463FE"/>
    <w:rsid w:val="000527F8"/>
    <w:rsid w:val="00055C55"/>
    <w:rsid w:val="00060915"/>
    <w:rsid w:val="000628D9"/>
    <w:rsid w:val="00064188"/>
    <w:rsid w:val="00066889"/>
    <w:rsid w:val="000966F1"/>
    <w:rsid w:val="000A1756"/>
    <w:rsid w:val="000A6BDF"/>
    <w:rsid w:val="000D6F17"/>
    <w:rsid w:val="000E34A5"/>
    <w:rsid w:val="000F7718"/>
    <w:rsid w:val="001678DD"/>
    <w:rsid w:val="001752EC"/>
    <w:rsid w:val="001935BE"/>
    <w:rsid w:val="001A1640"/>
    <w:rsid w:val="001A544F"/>
    <w:rsid w:val="001D07F2"/>
    <w:rsid w:val="001D78A8"/>
    <w:rsid w:val="001E7F83"/>
    <w:rsid w:val="00207328"/>
    <w:rsid w:val="0024468E"/>
    <w:rsid w:val="002723CF"/>
    <w:rsid w:val="002929ED"/>
    <w:rsid w:val="00292D20"/>
    <w:rsid w:val="002A68AD"/>
    <w:rsid w:val="002C56C3"/>
    <w:rsid w:val="002D0E5B"/>
    <w:rsid w:val="002E5DE4"/>
    <w:rsid w:val="002E7240"/>
    <w:rsid w:val="002F3C5F"/>
    <w:rsid w:val="00315844"/>
    <w:rsid w:val="00356865"/>
    <w:rsid w:val="003A225D"/>
    <w:rsid w:val="003A66E6"/>
    <w:rsid w:val="003C0157"/>
    <w:rsid w:val="003C7BC7"/>
    <w:rsid w:val="003E7338"/>
    <w:rsid w:val="003F3F6E"/>
    <w:rsid w:val="003F5169"/>
    <w:rsid w:val="00433E5F"/>
    <w:rsid w:val="004638D1"/>
    <w:rsid w:val="00484944"/>
    <w:rsid w:val="00497C8D"/>
    <w:rsid w:val="00502764"/>
    <w:rsid w:val="00527BE6"/>
    <w:rsid w:val="00547C4A"/>
    <w:rsid w:val="00550AA7"/>
    <w:rsid w:val="00551B5E"/>
    <w:rsid w:val="00560355"/>
    <w:rsid w:val="00595F20"/>
    <w:rsid w:val="005F526B"/>
    <w:rsid w:val="006367D7"/>
    <w:rsid w:val="00697DA7"/>
    <w:rsid w:val="006C4601"/>
    <w:rsid w:val="00724080"/>
    <w:rsid w:val="0074301F"/>
    <w:rsid w:val="00791EE0"/>
    <w:rsid w:val="007A2B21"/>
    <w:rsid w:val="007B165E"/>
    <w:rsid w:val="007C0000"/>
    <w:rsid w:val="007C106B"/>
    <w:rsid w:val="007D4BED"/>
    <w:rsid w:val="007E7280"/>
    <w:rsid w:val="007E7368"/>
    <w:rsid w:val="00817A55"/>
    <w:rsid w:val="00820E4E"/>
    <w:rsid w:val="00823843"/>
    <w:rsid w:val="00873258"/>
    <w:rsid w:val="008922AC"/>
    <w:rsid w:val="00893F07"/>
    <w:rsid w:val="008A0B52"/>
    <w:rsid w:val="008A7F54"/>
    <w:rsid w:val="008B373A"/>
    <w:rsid w:val="008B44C9"/>
    <w:rsid w:val="008E7883"/>
    <w:rsid w:val="008F49FE"/>
    <w:rsid w:val="00930A79"/>
    <w:rsid w:val="00996CCB"/>
    <w:rsid w:val="009A5FD6"/>
    <w:rsid w:val="009D045A"/>
    <w:rsid w:val="009D4F87"/>
    <w:rsid w:val="009F1F64"/>
    <w:rsid w:val="00A01B70"/>
    <w:rsid w:val="00A36384"/>
    <w:rsid w:val="00A466F9"/>
    <w:rsid w:val="00A60BE7"/>
    <w:rsid w:val="00A61A36"/>
    <w:rsid w:val="00B13F67"/>
    <w:rsid w:val="00B51972"/>
    <w:rsid w:val="00B65B47"/>
    <w:rsid w:val="00B7175B"/>
    <w:rsid w:val="00B86C99"/>
    <w:rsid w:val="00B963EF"/>
    <w:rsid w:val="00B97F28"/>
    <w:rsid w:val="00BE28CB"/>
    <w:rsid w:val="00BE6A5B"/>
    <w:rsid w:val="00BF18CE"/>
    <w:rsid w:val="00C50D2F"/>
    <w:rsid w:val="00C676BF"/>
    <w:rsid w:val="00C81FE7"/>
    <w:rsid w:val="00C84C78"/>
    <w:rsid w:val="00CA2522"/>
    <w:rsid w:val="00CD760D"/>
    <w:rsid w:val="00D11504"/>
    <w:rsid w:val="00D44379"/>
    <w:rsid w:val="00D7118A"/>
    <w:rsid w:val="00D810F4"/>
    <w:rsid w:val="00DA49A9"/>
    <w:rsid w:val="00DB2D71"/>
    <w:rsid w:val="00DC12D1"/>
    <w:rsid w:val="00DD076E"/>
    <w:rsid w:val="00DF2776"/>
    <w:rsid w:val="00E1494E"/>
    <w:rsid w:val="00E16651"/>
    <w:rsid w:val="00E273A1"/>
    <w:rsid w:val="00E36F5F"/>
    <w:rsid w:val="00E61E5B"/>
    <w:rsid w:val="00E678EA"/>
    <w:rsid w:val="00E67E1F"/>
    <w:rsid w:val="00E74614"/>
    <w:rsid w:val="00E7625C"/>
    <w:rsid w:val="00E77931"/>
    <w:rsid w:val="00EC54F3"/>
    <w:rsid w:val="00F13207"/>
    <w:rsid w:val="00F210C5"/>
    <w:rsid w:val="00F47A14"/>
    <w:rsid w:val="00F52EC5"/>
    <w:rsid w:val="00F9407F"/>
    <w:rsid w:val="00F94B79"/>
    <w:rsid w:val="00FA73DA"/>
    <w:rsid w:val="00FC0991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74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2D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8C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63EF"/>
  </w:style>
  <w:style w:type="paragraph" w:styleId="Fuzeile">
    <w:name w:val="footer"/>
    <w:basedOn w:val="Standard"/>
    <w:link w:val="FuzeileZeichen"/>
    <w:uiPriority w:val="99"/>
    <w:unhideWhenUsed/>
    <w:rsid w:val="00B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63EF"/>
  </w:style>
  <w:style w:type="table" w:styleId="Tabellenraster">
    <w:name w:val="Table Grid"/>
    <w:basedOn w:val="NormaleTabelle"/>
    <w:uiPriority w:val="59"/>
    <w:rsid w:val="00B9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929ED"/>
    <w:pPr>
      <w:spacing w:after="0" w:line="240" w:lineRule="auto"/>
    </w:pPr>
    <w:rPr>
      <w:noProof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4C7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standardschriftart"/>
    <w:uiPriority w:val="99"/>
    <w:semiHidden/>
    <w:rsid w:val="00DB2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Local\Temp\Temp1_bb_geschftl.zip\bb_geschft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B4317250984FD8BF0C8C8A54A6C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DC56-D9BA-4AC0-8E2D-748271A4403C}"/>
      </w:docPartPr>
      <w:docPartBody>
        <w:p w:rsidR="00503FC3" w:rsidRDefault="006D4D57">
          <w:pPr>
            <w:pStyle w:val="ACB4317250984FD8BF0C8C8A54A6C1F1"/>
          </w:pPr>
          <w:r>
            <w:rPr>
              <w:rStyle w:val="Platzhaltertext"/>
            </w:rPr>
            <w:t>Beförderungsvermerk</w:t>
          </w:r>
        </w:p>
      </w:docPartBody>
    </w:docPart>
    <w:docPart>
      <w:docPartPr>
        <w:name w:val="20356C6B94554554B8E74F45860C3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B01B9-99F3-4E32-9281-2F9437A7E0DC}"/>
      </w:docPartPr>
      <w:docPartBody>
        <w:p w:rsidR="00503FC3" w:rsidRDefault="006D4D57">
          <w:pPr>
            <w:pStyle w:val="20356C6B94554554B8E74F45860C35E7"/>
          </w:pPr>
          <w:r>
            <w:rPr>
              <w:rStyle w:val="Platzhaltertext"/>
            </w:rPr>
            <w:t>Beförderungsvermerk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4D57"/>
    <w:rsid w:val="00503FC3"/>
    <w:rsid w:val="006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3F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503FC3"/>
  </w:style>
  <w:style w:type="paragraph" w:customStyle="1" w:styleId="55535E59127B43AFB2F6B1D8C9F27B8B">
    <w:name w:val="55535E59127B43AFB2F6B1D8C9F27B8B"/>
    <w:rsid w:val="00503FC3"/>
  </w:style>
  <w:style w:type="paragraph" w:customStyle="1" w:styleId="E45CC328487742658FAB0AB439652BC0">
    <w:name w:val="E45CC328487742658FAB0AB439652BC0"/>
    <w:rsid w:val="00503FC3"/>
  </w:style>
  <w:style w:type="paragraph" w:customStyle="1" w:styleId="ACB4317250984FD8BF0C8C8A54A6C1F1">
    <w:name w:val="ACB4317250984FD8BF0C8C8A54A6C1F1"/>
    <w:rsid w:val="00503FC3"/>
  </w:style>
  <w:style w:type="paragraph" w:customStyle="1" w:styleId="20356C6B94554554B8E74F45860C35E7">
    <w:name w:val="20356C6B94554554B8E74F45860C35E7"/>
    <w:rsid w:val="00503F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E6845-1346-EB43-8ADE-4639FED4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\Users\Computer\AppData\Local\Temp\Temp1_bb_geschftl.zip\bb_geschftl.dotx</Template>
  <TotalTime>0</TotalTime>
  <Pages>1</Pages>
  <Words>17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Form B</vt:lpstr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>druckeselbst.de</dc:creator>
  <cp:keywords>Briefbogen, Vorlage, DIN 676, DIN 5008</cp:keywords>
  <dc:description>Briefbogen DIN 676 und DIN 5008 Form B mit Leitwörtern heruntergeladen von druckeselbst.de.de</dc:description>
  <cp:lastModifiedBy>AFRISO</cp:lastModifiedBy>
  <cp:revision>12</cp:revision>
  <cp:lastPrinted>2007-07-06T19:23:00Z</cp:lastPrinted>
  <dcterms:created xsi:type="dcterms:W3CDTF">2013-12-02T08:36:00Z</dcterms:created>
  <dcterms:modified xsi:type="dcterms:W3CDTF">2013-12-17T14:46:00Z</dcterms:modified>
</cp:coreProperties>
</file>