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AF7CEA" w14:textId="77777777" w:rsidR="00BE28CB" w:rsidRPr="00497C8D" w:rsidRDefault="00433E5F" w:rsidP="002929ED">
      <w:pPr>
        <w:pStyle w:val="KeinLeerraum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209AF" wp14:editId="0D2476E5">
                <wp:simplePos x="0" y="0"/>
                <wp:positionH relativeFrom="column">
                  <wp:posOffset>-87630</wp:posOffset>
                </wp:positionH>
                <wp:positionV relativeFrom="paragraph">
                  <wp:posOffset>-45720</wp:posOffset>
                </wp:positionV>
                <wp:extent cx="3206750" cy="1554480"/>
                <wp:effectExtent l="1270" t="5080" r="508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55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C729C" w14:textId="77777777" w:rsidR="003F3F6E" w:rsidRPr="00315844" w:rsidRDefault="005E6A0A" w:rsidP="003F3F6E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alias w:val="Zweite Zeile Beförderungsvermerk"/>
                                <w:tag w:val="Beförderungsvermerk"/>
                                <w:id w:val="36375272"/>
                                <w:placeholder>
                                  <w:docPart w:val="ACB4317250984FD8BF0C8C8A54A6C1F1"/>
                                </w:placeholder>
                                <w:dropDownList>
                                  <w:listItem w:displayText="  " w:value="  "/>
                                  <w:listItem w:displayText="Einschreiben" w:value="Einschreiben"/>
                                  <w:listItem w:displayText="Einschreiben Rückschein" w:value="Einschreiben Rückschein"/>
                                  <w:listItem w:displayText="Einschreiben Eigenhändig" w:value="Einschreiben Eigenhändig"/>
                                  <w:listItem w:displayText="Einschreiben Einwurf" w:value="Einschreiben Einwurf"/>
                                  <w:listItem w:displayText="Eilzustellung" w:value="Eilzustellung"/>
                                  <w:listItem w:displayText="Postlagernd" w:value="Postlagernd"/>
                                  <w:listItem w:displayText="Wertbrief" w:value="Wertbrief"/>
                                  <w:listItem w:displayText="Warensendung" w:value="Warensendung"/>
                                  <w:listItem w:displayText="Nachnahme" w:value="Nachnahme"/>
                                  <w:listItem w:displayText="Drucksache" w:value="Drucksache"/>
                                  <w:listItem w:displayText="Büchersendung" w:value="Büchersendung"/>
                                  <w:listItem w:displayText="Päckchen" w:value="Päckchen"/>
                                  <w:listItem w:displayText="Blindensendung" w:value="Blindensendung"/>
                                  <w:listItem w:displayText="Luftpost" w:value="Luftpost"/>
                                  <w:listItem w:displayText="Persönlich" w:value="Persönlich"/>
                                  <w:listItem w:displayText="Vertraulich" w:value="Vertraulich"/>
                                  <w:listItem w:displayText="Nicht nachsenden" w:value="Nicht nachsenden"/>
                                  <w:listItem w:displayText="Wenn unzustellbar, zurück" w:value="Wenn unzustellbar, zurück"/>
                                </w:dropDownList>
                              </w:sdtPr>
                              <w:sdtEndPr/>
                              <w:sdtContent>
                                <w:r w:rsidR="003F3F6E" w:rsidRPr="003F3F6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  <w:p w14:paraId="78058616" w14:textId="77777777" w:rsidR="003F3F6E" w:rsidRPr="00315844" w:rsidRDefault="005E6A0A" w:rsidP="003F3F6E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Erste Zeile Beförderungsvermerk"/>
                                <w:tag w:val="Beförderungsvermerk"/>
                                <w:id w:val="729791"/>
                                <w:placeholder>
                                  <w:docPart w:val="20356C6B94554554B8E74F45860C35E7"/>
                                </w:placeholder>
                                <w:dropDownList>
                                  <w:listItem w:displayText="  " w:value="  "/>
                                  <w:listItem w:displayText="Einschreiben" w:value="Einschreiben"/>
                                  <w:listItem w:displayText="Einschreiben Rückschein" w:value="Einschreiben Rückschein"/>
                                  <w:listItem w:displayText="Einschreiben Eigenhändig" w:value="Einschreiben Eigenhändig"/>
                                  <w:listItem w:displayText="Einschreiben Einwurf" w:value="Einschreiben Einwurf"/>
                                  <w:listItem w:displayText="Eilzustellung" w:value="Eilzustellung"/>
                                  <w:listItem w:displayText="Postlagernd" w:value="Postlagernd"/>
                                  <w:listItem w:displayText="Wertbrief" w:value="Wertbrief"/>
                                  <w:listItem w:displayText="Warensendung" w:value="Warensendung"/>
                                  <w:listItem w:displayText="Nachnahme" w:value="Nachnahme"/>
                                  <w:listItem w:displayText="Drucksache" w:value="Drucksache"/>
                                  <w:listItem w:displayText="Büchersendung" w:value="Büchersendung"/>
                                  <w:listItem w:displayText="Päckchen" w:value="Päckchen"/>
                                  <w:listItem w:displayText="Blindensendung" w:value="Blindensendung"/>
                                  <w:listItem w:displayText="Luftpost" w:value="Luftpost"/>
                                  <w:listItem w:displayText="Persönlich" w:value="Persönlich"/>
                                  <w:listItem w:displayText="Vertraulich" w:value="Vertraulich"/>
                                  <w:listItem w:displayText="Nicht nachsenden" w:value="Nicht nachsenden"/>
                                  <w:listItem w:displayText="Wenn unzustellbar, zurück" w:value="Wenn unzustellbar, zurück"/>
                                </w:dropDownList>
                              </w:sdtPr>
                              <w:sdtEndPr/>
                              <w:sdtContent>
                                <w:r w:rsidR="003F3F6E" w:rsidRPr="0031584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  <w:p w14:paraId="06F5FBC6" w14:textId="77777777" w:rsidR="00497C8D" w:rsidRPr="00315844" w:rsidRDefault="00497C8D" w:rsidP="00497C8D">
                            <w:pPr>
                              <w:pStyle w:val="KeinLeerraum"/>
                              <w:ind w:right="-15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 zu 6 Zeilen für die Anschrift des Empfängers</w:t>
                            </w:r>
                          </w:p>
                          <w:p w14:paraId="25C87F1F" w14:textId="77777777" w:rsidR="00497C8D" w:rsidRPr="00315844" w:rsidRDefault="00497C8D" w:rsidP="00497C8D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Leerzeilen entfallen</w:t>
                            </w:r>
                          </w:p>
                          <w:p w14:paraId="17C197D7" w14:textId="77777777" w:rsidR="00497C8D" w:rsidRPr="00315844" w:rsidRDefault="00497C8D" w:rsidP="00497C8D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Straße und Hausnummer</w:t>
                            </w:r>
                          </w:p>
                          <w:p w14:paraId="78EAC2D5" w14:textId="77777777" w:rsidR="002723CF" w:rsidRPr="00315844" w:rsidRDefault="00497C8D" w:rsidP="002723CF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PLZ und Ort</w:t>
                            </w:r>
                          </w:p>
                          <w:p w14:paraId="61415A44" w14:textId="77777777" w:rsidR="002723CF" w:rsidRPr="00315844" w:rsidRDefault="002723CF" w:rsidP="002723CF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30CA55" w14:textId="77777777" w:rsidR="000628D9" w:rsidRPr="000628D9" w:rsidRDefault="000628D9" w:rsidP="002723CF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-3.55pt;width:252.5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" fillcolor="white [3212]" stroked="f">
                <v:textbox>
                  <w:txbxContent>
                    <w:p w14:paraId="263C729C" w14:textId="77777777" w:rsidR="003F3F6E" w:rsidRPr="00315844" w:rsidRDefault="00315844" w:rsidP="003F3F6E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alias w:val="Zweite Zeile Beförderungsvermerk"/>
                          <w:tag w:val="Beförderungsvermerk"/>
                          <w:id w:val="36375272"/>
                          <w:placeholder>
                            <w:docPart w:val="ACB4317250984FD8BF0C8C8A54A6C1F1"/>
                          </w:placeholder>
                          <w:dropDownList>
                            <w:listItem w:displayText="  " w:value="  "/>
                            <w:listItem w:displayText="Einschreiben" w:value="Einschreiben"/>
                            <w:listItem w:displayText="Einschreiben Rückschein" w:value="Einschreiben Rückschein"/>
                            <w:listItem w:displayText="Einschreiben Eigenhändig" w:value="Einschreiben Eigenhändig"/>
                            <w:listItem w:displayText="Einschreiben Einwurf" w:value="Einschreiben Einwurf"/>
                            <w:listItem w:displayText="Eilzustellung" w:value="Eilzustellung"/>
                            <w:listItem w:displayText="Postlagernd" w:value="Postlagernd"/>
                            <w:listItem w:displayText="Wertbrief" w:value="Wertbrief"/>
                            <w:listItem w:displayText="Warensendung" w:value="Warensendung"/>
                            <w:listItem w:displayText="Nachnahme" w:value="Nachnahme"/>
                            <w:listItem w:displayText="Drucksache" w:value="Drucksache"/>
                            <w:listItem w:displayText="Büchersendung" w:value="Büchersendung"/>
                            <w:listItem w:displayText="Päckchen" w:value="Päckchen"/>
                            <w:listItem w:displayText="Blindensendung" w:value="Blindensendung"/>
                            <w:listItem w:displayText="Luftpost" w:value="Luftpost"/>
                            <w:listItem w:displayText="Persönlich" w:value="Persönlich"/>
                            <w:listItem w:displayText="Vertraulich" w:value="Vertraulich"/>
                            <w:listItem w:displayText="Nicht nachsenden" w:value="Nicht nachsenden"/>
                            <w:listItem w:displayText="Wenn unzustellbar, zurück" w:value="Wenn unzustellbar, zurück"/>
                          </w:dropDownList>
                        </w:sdtPr>
                        <w:sdtEndPr/>
                        <w:sdtContent>
                          <w:r w:rsidR="003F3F6E" w:rsidRPr="003F3F6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  <w:p w14:paraId="78058616" w14:textId="77777777" w:rsidR="003F3F6E" w:rsidRPr="00315844" w:rsidRDefault="00315844" w:rsidP="003F3F6E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Erste Zeile Beförderungsvermerk"/>
                          <w:tag w:val="Beförderungsvermerk"/>
                          <w:id w:val="729791"/>
                          <w:placeholder>
                            <w:docPart w:val="20356C6B94554554B8E74F45860C35E7"/>
                          </w:placeholder>
                          <w:dropDownList>
                            <w:listItem w:displayText="  " w:value="  "/>
                            <w:listItem w:displayText="Einschreiben" w:value="Einschreiben"/>
                            <w:listItem w:displayText="Einschreiben Rückschein" w:value="Einschreiben Rückschein"/>
                            <w:listItem w:displayText="Einschreiben Eigenhändig" w:value="Einschreiben Eigenhändig"/>
                            <w:listItem w:displayText="Einschreiben Einwurf" w:value="Einschreiben Einwurf"/>
                            <w:listItem w:displayText="Eilzustellung" w:value="Eilzustellung"/>
                            <w:listItem w:displayText="Postlagernd" w:value="Postlagernd"/>
                            <w:listItem w:displayText="Wertbrief" w:value="Wertbrief"/>
                            <w:listItem w:displayText="Warensendung" w:value="Warensendung"/>
                            <w:listItem w:displayText="Nachnahme" w:value="Nachnahme"/>
                            <w:listItem w:displayText="Drucksache" w:value="Drucksache"/>
                            <w:listItem w:displayText="Büchersendung" w:value="Büchersendung"/>
                            <w:listItem w:displayText="Päckchen" w:value="Päckchen"/>
                            <w:listItem w:displayText="Blindensendung" w:value="Blindensendung"/>
                            <w:listItem w:displayText="Luftpost" w:value="Luftpost"/>
                            <w:listItem w:displayText="Persönlich" w:value="Persönlich"/>
                            <w:listItem w:displayText="Vertraulich" w:value="Vertraulich"/>
                            <w:listItem w:displayText="Nicht nachsenden" w:value="Nicht nachsenden"/>
                            <w:listItem w:displayText="Wenn unzustellbar, zurück" w:value="Wenn unzustellbar, zurück"/>
                          </w:dropDownList>
                        </w:sdtPr>
                        <w:sdtEndPr/>
                        <w:sdtContent>
                          <w:r w:rsidR="003F3F6E" w:rsidRPr="0031584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</w:p>
                    <w:p w14:paraId="06F5FBC6" w14:textId="77777777" w:rsidR="00497C8D" w:rsidRPr="00315844" w:rsidRDefault="00497C8D" w:rsidP="00497C8D">
                      <w:pPr>
                        <w:pStyle w:val="KeinLeerraum"/>
                        <w:ind w:right="-15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Bis zu 6 Zeilen für die Anschrift des Empfängers</w:t>
                      </w:r>
                    </w:p>
                    <w:p w14:paraId="25C87F1F" w14:textId="77777777" w:rsidR="00497C8D" w:rsidRPr="00315844" w:rsidRDefault="00497C8D" w:rsidP="00497C8D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Leerzeilen entfallen</w:t>
                      </w:r>
                    </w:p>
                    <w:p w14:paraId="17C197D7" w14:textId="77777777" w:rsidR="00497C8D" w:rsidRPr="00315844" w:rsidRDefault="00497C8D" w:rsidP="00497C8D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Straße und Hausnummer</w:t>
                      </w:r>
                    </w:p>
                    <w:p w14:paraId="78EAC2D5" w14:textId="77777777" w:rsidR="002723CF" w:rsidRPr="00315844" w:rsidRDefault="00497C8D" w:rsidP="002723CF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PLZ und Ort</w:t>
                      </w:r>
                    </w:p>
                    <w:p w14:paraId="61415A44" w14:textId="77777777" w:rsidR="002723CF" w:rsidRPr="00315844" w:rsidRDefault="002723CF" w:rsidP="002723CF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30CA55" w14:textId="77777777" w:rsidR="000628D9" w:rsidRPr="000628D9" w:rsidRDefault="000628D9" w:rsidP="002723CF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7CD0A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0861BCAC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288FC344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2E42C4B2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5280B4F5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2EAB021B" w14:textId="77777777" w:rsidR="00497C8D" w:rsidRDefault="00497C8D" w:rsidP="00BF18CE">
      <w:pPr>
        <w:pStyle w:val="KeinLeerraum"/>
        <w:ind w:left="5761"/>
        <w:rPr>
          <w:rFonts w:ascii="Arial" w:hAnsi="Arial" w:cs="Arial"/>
        </w:rPr>
      </w:pPr>
    </w:p>
    <w:p w14:paraId="3644684C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1EB852CF" w14:textId="77777777" w:rsidR="003C0157" w:rsidRDefault="003C0157" w:rsidP="002929ED">
      <w:pPr>
        <w:pStyle w:val="KeinLeerraum"/>
        <w:rPr>
          <w:rFonts w:ascii="Arial" w:hAnsi="Arial" w:cs="Arial"/>
        </w:rPr>
      </w:pPr>
    </w:p>
    <w:p w14:paraId="204D8646" w14:textId="77777777" w:rsidR="003C0157" w:rsidRDefault="003C0157" w:rsidP="002929ED">
      <w:pPr>
        <w:pStyle w:val="KeinLeerraum"/>
        <w:rPr>
          <w:rFonts w:ascii="Arial" w:hAnsi="Arial" w:cs="Arial"/>
        </w:rPr>
      </w:pPr>
    </w:p>
    <w:p w14:paraId="79620299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732A0352" w14:textId="77777777" w:rsidR="00F9407F" w:rsidRPr="00315844" w:rsidRDefault="00F9407F" w:rsidP="002929ED">
      <w:pPr>
        <w:pStyle w:val="KeinLeerraum"/>
        <w:rPr>
          <w:rFonts w:ascii="Arial" w:hAnsi="Arial" w:cs="Arial"/>
          <w:b/>
          <w:i/>
          <w:sz w:val="20"/>
          <w:szCs w:val="20"/>
        </w:rPr>
      </w:pPr>
    </w:p>
    <w:p w14:paraId="4650AA57" w14:textId="77777777" w:rsidR="00315844" w:rsidRPr="00315844" w:rsidRDefault="00315844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2DCE4724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5D8C0EB6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Anrede,</w:t>
      </w:r>
    </w:p>
    <w:p w14:paraId="611D45C4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3B0A4E63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Brieftext</w:t>
      </w:r>
    </w:p>
    <w:p w14:paraId="156E122C" w14:textId="77777777" w:rsidR="002929ED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Brieftext</w:t>
      </w:r>
    </w:p>
    <w:p w14:paraId="3ABBCC2B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Brieftext</w:t>
      </w:r>
    </w:p>
    <w:p w14:paraId="51947193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46D5FA14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Mit freundlichen Grüßen</w:t>
      </w:r>
    </w:p>
    <w:p w14:paraId="19E7BDC4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6A67BC47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28AED2DA" w14:textId="77777777" w:rsidR="002929ED" w:rsidRPr="00315844" w:rsidRDefault="002929ED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55DBAD9E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67A0579E" w14:textId="77777777" w:rsidR="00F9407F" w:rsidRPr="00315844" w:rsidRDefault="002D0E5B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Vorname Name</w:t>
      </w:r>
    </w:p>
    <w:p w14:paraId="0D4E44B5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0EAE9458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Anlagen</w:t>
      </w:r>
    </w:p>
    <w:p w14:paraId="5A7DBD79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24DAAC11" w14:textId="77777777" w:rsidR="00873258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PS</w:t>
      </w:r>
    </w:p>
    <w:p w14:paraId="6C5F52B7" w14:textId="77777777" w:rsidR="004638D1" w:rsidRPr="00315844" w:rsidRDefault="004638D1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13E678F8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BBB81DC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33719E81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A473A40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9927741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52F5AF76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8DA7C94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7E7436A" w14:textId="77777777" w:rsidR="004638D1" w:rsidRPr="00315844" w:rsidRDefault="004638D1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02115D3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704F1F8F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67A9DF9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90B1806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9A56B5B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A145F58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A9A9247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6EA896F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EA7206B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1C939273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0688F5E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sectPr w:rsidR="00315844" w:rsidRPr="00315844" w:rsidSect="000F7718">
      <w:headerReference w:type="default" r:id="rId10"/>
      <w:headerReference w:type="first" r:id="rId11"/>
      <w:pgSz w:w="11906" w:h="16838" w:code="9"/>
      <w:pgMar w:top="2552" w:right="567" w:bottom="1701" w:left="136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6817" w14:textId="77777777" w:rsidR="00B13F67" w:rsidRDefault="00B13F67" w:rsidP="00B963EF">
      <w:pPr>
        <w:spacing w:after="0" w:line="240" w:lineRule="auto"/>
      </w:pPr>
      <w:r>
        <w:separator/>
      </w:r>
    </w:p>
  </w:endnote>
  <w:endnote w:type="continuationSeparator" w:id="0">
    <w:p w14:paraId="3026853D" w14:textId="77777777" w:rsidR="00B13F67" w:rsidRDefault="00B13F67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16DB" w14:textId="77777777" w:rsidR="00B13F67" w:rsidRDefault="00B13F67" w:rsidP="00B963EF">
      <w:pPr>
        <w:spacing w:after="0" w:line="240" w:lineRule="auto"/>
      </w:pPr>
      <w:r>
        <w:separator/>
      </w:r>
    </w:p>
  </w:footnote>
  <w:footnote w:type="continuationSeparator" w:id="0">
    <w:p w14:paraId="7B7262C1" w14:textId="77777777" w:rsidR="00B13F67" w:rsidRDefault="00B13F67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031F" w14:textId="77777777" w:rsidR="00B963EF" w:rsidRPr="00873258" w:rsidRDefault="004638D1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F87D4CC" wp14:editId="28FB74F8">
          <wp:simplePos x="0" y="0"/>
          <wp:positionH relativeFrom="column">
            <wp:posOffset>-685800</wp:posOffset>
          </wp:positionH>
          <wp:positionV relativeFrom="paragraph">
            <wp:posOffset>-429895</wp:posOffset>
          </wp:positionV>
          <wp:extent cx="7213600" cy="1546984"/>
          <wp:effectExtent l="0" t="0" r="0" b="254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opfzeile_2013_RGB_d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546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32649" wp14:editId="46A09057">
              <wp:simplePos x="0" y="0"/>
              <wp:positionH relativeFrom="column">
                <wp:posOffset>-638810</wp:posOffset>
              </wp:positionH>
              <wp:positionV relativeFrom="paragraph">
                <wp:posOffset>4904105</wp:posOffset>
              </wp:positionV>
              <wp:extent cx="90170" cy="0"/>
              <wp:effectExtent l="8890" t="14605" r="27940" b="2349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0.25pt;margin-top:386.15pt;width: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" strokeweight=".25pt"/>
          </w:pict>
        </mc:Fallback>
      </mc:AlternateContent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E40EF" wp14:editId="3B9DD6CF">
              <wp:simplePos x="0" y="0"/>
              <wp:positionH relativeFrom="column">
                <wp:posOffset>-638810</wp:posOffset>
              </wp:positionH>
              <wp:positionV relativeFrom="paragraph">
                <wp:posOffset>3323590</wp:posOffset>
              </wp:positionV>
              <wp:extent cx="90170" cy="0"/>
              <wp:effectExtent l="8890" t="8890" r="27940" b="292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50.25pt;margin-top:261.7pt;width: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8908" w14:textId="77777777" w:rsidR="00FC521E" w:rsidRPr="00FC521E" w:rsidRDefault="004638D1" w:rsidP="00FC521E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1468FB4" wp14:editId="7B03B152">
          <wp:simplePos x="0" y="0"/>
          <wp:positionH relativeFrom="column">
            <wp:posOffset>-685800</wp:posOffset>
          </wp:positionH>
          <wp:positionV relativeFrom="paragraph">
            <wp:posOffset>-464820</wp:posOffset>
          </wp:positionV>
          <wp:extent cx="7213600" cy="1546860"/>
          <wp:effectExtent l="0" t="0" r="0" b="254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opfzeile_2013_RGB_d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546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69B30" wp14:editId="136C58C8">
              <wp:simplePos x="0" y="0"/>
              <wp:positionH relativeFrom="column">
                <wp:posOffset>-638810</wp:posOffset>
              </wp:positionH>
              <wp:positionV relativeFrom="paragraph">
                <wp:posOffset>4904105</wp:posOffset>
              </wp:positionV>
              <wp:extent cx="90170" cy="0"/>
              <wp:effectExtent l="8890" t="14605" r="27940" b="234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25pt;margin-top:386.15pt;width: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BIbhsCAAA5BAAADgAAAGRycy9lMm9Eb2MueG1srFPBjtowEL1X6j9YvkMSSFm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" strokeweight=".25pt"/>
          </w:pict>
        </mc:Fallback>
      </mc:AlternateContent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6AA0D" wp14:editId="350693CF">
              <wp:simplePos x="0" y="0"/>
              <wp:positionH relativeFrom="column">
                <wp:posOffset>-638810</wp:posOffset>
              </wp:positionH>
              <wp:positionV relativeFrom="paragraph">
                <wp:posOffset>3323590</wp:posOffset>
              </wp:positionV>
              <wp:extent cx="90170" cy="0"/>
              <wp:effectExtent l="8890" t="8890" r="27940" b="292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261.7pt;width: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0"/>
    <w:rsid w:val="00000555"/>
    <w:rsid w:val="000463FE"/>
    <w:rsid w:val="000527F8"/>
    <w:rsid w:val="00055C55"/>
    <w:rsid w:val="00060915"/>
    <w:rsid w:val="000628D9"/>
    <w:rsid w:val="00064188"/>
    <w:rsid w:val="00066889"/>
    <w:rsid w:val="000966F1"/>
    <w:rsid w:val="000A1756"/>
    <w:rsid w:val="000A6BDF"/>
    <w:rsid w:val="000D6F17"/>
    <w:rsid w:val="000E34A5"/>
    <w:rsid w:val="000F7718"/>
    <w:rsid w:val="001678DD"/>
    <w:rsid w:val="001752EC"/>
    <w:rsid w:val="001935BE"/>
    <w:rsid w:val="001A1640"/>
    <w:rsid w:val="001A544F"/>
    <w:rsid w:val="001D07F2"/>
    <w:rsid w:val="001D78A8"/>
    <w:rsid w:val="001E7F83"/>
    <w:rsid w:val="00207328"/>
    <w:rsid w:val="0024468E"/>
    <w:rsid w:val="002723CF"/>
    <w:rsid w:val="002929ED"/>
    <w:rsid w:val="00292D20"/>
    <w:rsid w:val="002A68AD"/>
    <w:rsid w:val="002C56C3"/>
    <w:rsid w:val="002D0E5B"/>
    <w:rsid w:val="002E5DE4"/>
    <w:rsid w:val="002E7240"/>
    <w:rsid w:val="002F3C5F"/>
    <w:rsid w:val="00315844"/>
    <w:rsid w:val="00356865"/>
    <w:rsid w:val="003A225D"/>
    <w:rsid w:val="003A66E6"/>
    <w:rsid w:val="003C0157"/>
    <w:rsid w:val="003C7BC7"/>
    <w:rsid w:val="003E7338"/>
    <w:rsid w:val="003F3F6E"/>
    <w:rsid w:val="003F5169"/>
    <w:rsid w:val="00433E5F"/>
    <w:rsid w:val="004638D1"/>
    <w:rsid w:val="00484944"/>
    <w:rsid w:val="00497C8D"/>
    <w:rsid w:val="00502764"/>
    <w:rsid w:val="00527BE6"/>
    <w:rsid w:val="00547C4A"/>
    <w:rsid w:val="00550AA7"/>
    <w:rsid w:val="00551B5E"/>
    <w:rsid w:val="00560355"/>
    <w:rsid w:val="00595F20"/>
    <w:rsid w:val="005E6A0A"/>
    <w:rsid w:val="005F526B"/>
    <w:rsid w:val="006367D7"/>
    <w:rsid w:val="00697DA7"/>
    <w:rsid w:val="006C4601"/>
    <w:rsid w:val="00724080"/>
    <w:rsid w:val="0074301F"/>
    <w:rsid w:val="00791EE0"/>
    <w:rsid w:val="007A2B21"/>
    <w:rsid w:val="007B165E"/>
    <w:rsid w:val="007C0000"/>
    <w:rsid w:val="007C106B"/>
    <w:rsid w:val="007D4BED"/>
    <w:rsid w:val="007E7280"/>
    <w:rsid w:val="007E7368"/>
    <w:rsid w:val="00817A55"/>
    <w:rsid w:val="00820E4E"/>
    <w:rsid w:val="00823843"/>
    <w:rsid w:val="00873258"/>
    <w:rsid w:val="008922AC"/>
    <w:rsid w:val="00893F07"/>
    <w:rsid w:val="008A0B52"/>
    <w:rsid w:val="008A7F54"/>
    <w:rsid w:val="008B373A"/>
    <w:rsid w:val="008B44C9"/>
    <w:rsid w:val="008E7883"/>
    <w:rsid w:val="008F49FE"/>
    <w:rsid w:val="00930A79"/>
    <w:rsid w:val="00996CCB"/>
    <w:rsid w:val="009A5FD6"/>
    <w:rsid w:val="009D045A"/>
    <w:rsid w:val="009D4F87"/>
    <w:rsid w:val="009F1F64"/>
    <w:rsid w:val="00A01B70"/>
    <w:rsid w:val="00A36384"/>
    <w:rsid w:val="00A466F9"/>
    <w:rsid w:val="00A60BE7"/>
    <w:rsid w:val="00A61A36"/>
    <w:rsid w:val="00B13F67"/>
    <w:rsid w:val="00B51972"/>
    <w:rsid w:val="00B65B47"/>
    <w:rsid w:val="00B7175B"/>
    <w:rsid w:val="00B86C99"/>
    <w:rsid w:val="00B963EF"/>
    <w:rsid w:val="00B97F28"/>
    <w:rsid w:val="00BE28CB"/>
    <w:rsid w:val="00BE6A5B"/>
    <w:rsid w:val="00BF18CE"/>
    <w:rsid w:val="00C50D2F"/>
    <w:rsid w:val="00C676BF"/>
    <w:rsid w:val="00C81FE7"/>
    <w:rsid w:val="00C84C78"/>
    <w:rsid w:val="00CA2522"/>
    <w:rsid w:val="00CD760D"/>
    <w:rsid w:val="00D11504"/>
    <w:rsid w:val="00D44379"/>
    <w:rsid w:val="00D7118A"/>
    <w:rsid w:val="00D810F4"/>
    <w:rsid w:val="00DA49A9"/>
    <w:rsid w:val="00DB2D71"/>
    <w:rsid w:val="00DC12D1"/>
    <w:rsid w:val="00DD076E"/>
    <w:rsid w:val="00DF2776"/>
    <w:rsid w:val="00E1494E"/>
    <w:rsid w:val="00E16651"/>
    <w:rsid w:val="00E273A1"/>
    <w:rsid w:val="00E36F5F"/>
    <w:rsid w:val="00E61E5B"/>
    <w:rsid w:val="00E678EA"/>
    <w:rsid w:val="00E67E1F"/>
    <w:rsid w:val="00E74614"/>
    <w:rsid w:val="00E7625C"/>
    <w:rsid w:val="00E77931"/>
    <w:rsid w:val="00EC54F3"/>
    <w:rsid w:val="00F13207"/>
    <w:rsid w:val="00F210C5"/>
    <w:rsid w:val="00F47A14"/>
    <w:rsid w:val="00F52EC5"/>
    <w:rsid w:val="00F9407F"/>
    <w:rsid w:val="00F94B79"/>
    <w:rsid w:val="00FA73DA"/>
    <w:rsid w:val="00FC0991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74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2D7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2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B4317250984FD8BF0C8C8A54A6C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DC56-D9BA-4AC0-8E2D-748271A4403C}"/>
      </w:docPartPr>
      <w:docPartBody>
        <w:p w:rsidR="00503FC3" w:rsidRDefault="006D4D57">
          <w:pPr>
            <w:pStyle w:val="ACB4317250984FD8BF0C8C8A54A6C1F1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20356C6B94554554B8E74F45860C3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B01B9-99F3-4E32-9281-2F9437A7E0DC}"/>
      </w:docPartPr>
      <w:docPartBody>
        <w:p w:rsidR="00503FC3" w:rsidRDefault="006D4D57">
          <w:pPr>
            <w:pStyle w:val="20356C6B94554554B8E74F45860C35E7"/>
          </w:pPr>
          <w:r>
            <w:rPr>
              <w:rStyle w:val="Platzhaltertext"/>
            </w:rPr>
            <w:t>Beförderungsvermerk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4D57"/>
    <w:rsid w:val="00503FC3"/>
    <w:rsid w:val="006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F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503FC3"/>
  </w:style>
  <w:style w:type="paragraph" w:customStyle="1" w:styleId="55535E59127B43AFB2F6B1D8C9F27B8B">
    <w:name w:val="55535E59127B43AFB2F6B1D8C9F27B8B"/>
    <w:rsid w:val="00503FC3"/>
  </w:style>
  <w:style w:type="paragraph" w:customStyle="1" w:styleId="E45CC328487742658FAB0AB439652BC0">
    <w:name w:val="E45CC328487742658FAB0AB439652BC0"/>
    <w:rsid w:val="00503FC3"/>
  </w:style>
  <w:style w:type="paragraph" w:customStyle="1" w:styleId="ACB4317250984FD8BF0C8C8A54A6C1F1">
    <w:name w:val="ACB4317250984FD8BF0C8C8A54A6C1F1"/>
    <w:rsid w:val="00503FC3"/>
  </w:style>
  <w:style w:type="paragraph" w:customStyle="1" w:styleId="20356C6B94554554B8E74F45860C35E7">
    <w:name w:val="20356C6B94554554B8E74F45860C35E7"/>
    <w:rsid w:val="00503F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6529EF-FD03-A74E-A4DF-7C2D66CD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\Users\Computer\AppData\Local\Temp\Temp1_bb_geschftl.zip\bb_geschftl.dotx</Template>
  <TotalTime>0</TotalTime>
  <Pages>1</Pages>
  <Words>17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AFRISO</cp:lastModifiedBy>
  <cp:revision>2</cp:revision>
  <cp:lastPrinted>2007-07-06T19:23:00Z</cp:lastPrinted>
  <dcterms:created xsi:type="dcterms:W3CDTF">2014-01-31T08:37:00Z</dcterms:created>
  <dcterms:modified xsi:type="dcterms:W3CDTF">2014-01-31T08:37:00Z</dcterms:modified>
</cp:coreProperties>
</file>