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F7CEA" w14:textId="552534B6" w:rsidR="00BE28CB" w:rsidRPr="00497C8D" w:rsidRDefault="00BE28CB" w:rsidP="002929ED">
      <w:pPr>
        <w:pStyle w:val="KeinLeerraum"/>
        <w:rPr>
          <w:rFonts w:ascii="Arial" w:hAnsi="Arial" w:cs="Arial"/>
          <w:sz w:val="16"/>
          <w:szCs w:val="16"/>
          <w:u w:val="single"/>
        </w:rPr>
      </w:pPr>
      <w:bookmarkStart w:id="0" w:name="_GoBack"/>
    </w:p>
    <w:bookmarkEnd w:id="0"/>
    <w:p w14:paraId="6C5F52B7" w14:textId="77777777" w:rsidR="004638D1" w:rsidRPr="00315844" w:rsidRDefault="004638D1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13E678F8" w14:textId="77777777" w:rsidR="003C0157" w:rsidRPr="00315844" w:rsidRDefault="003C0157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0BBB81DC" w14:textId="77777777" w:rsidR="003C0157" w:rsidRPr="00315844" w:rsidRDefault="003C0157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33719E81" w14:textId="77777777" w:rsidR="003C0157" w:rsidRPr="00315844" w:rsidRDefault="003C0157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2A473A40" w14:textId="77777777" w:rsidR="009D045A" w:rsidRPr="00315844" w:rsidRDefault="009D045A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09927741" w14:textId="77777777" w:rsidR="009D045A" w:rsidRPr="00315844" w:rsidRDefault="009D045A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52F5AF76" w14:textId="77777777" w:rsidR="009D045A" w:rsidRPr="00315844" w:rsidRDefault="009D045A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28DA7C94" w14:textId="77777777" w:rsidR="003C0157" w:rsidRPr="00315844" w:rsidRDefault="003C0157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47E7436A" w14:textId="77777777" w:rsidR="004638D1" w:rsidRPr="00315844" w:rsidRDefault="004638D1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602115D3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704F1F8F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267A9DF9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490B1806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49A56B5B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6A145F58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2A9A9247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06EA896F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6EA7206B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1C939273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00688F5E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sectPr w:rsidR="00315844" w:rsidRPr="00315844" w:rsidSect="000F7718">
      <w:headerReference w:type="default" r:id="rId10"/>
      <w:headerReference w:type="first" r:id="rId11"/>
      <w:footerReference w:type="first" r:id="rId12"/>
      <w:pgSz w:w="11906" w:h="16838" w:code="9"/>
      <w:pgMar w:top="2552" w:right="567" w:bottom="1701" w:left="1366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76817" w14:textId="77777777" w:rsidR="00B13F67" w:rsidRDefault="00B13F67" w:rsidP="00B963EF">
      <w:pPr>
        <w:spacing w:after="0" w:line="240" w:lineRule="auto"/>
      </w:pPr>
      <w:r>
        <w:separator/>
      </w:r>
    </w:p>
  </w:endnote>
  <w:endnote w:type="continuationSeparator" w:id="0">
    <w:p w14:paraId="3026853D" w14:textId="77777777" w:rsidR="00B13F67" w:rsidRDefault="00B13F67" w:rsidP="00B9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A6261" w14:textId="2B7657BD" w:rsidR="003C0157" w:rsidRDefault="000F771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449CC6" wp14:editId="62231AB8">
              <wp:simplePos x="0" y="0"/>
              <wp:positionH relativeFrom="column">
                <wp:posOffset>-571500</wp:posOffset>
              </wp:positionH>
              <wp:positionV relativeFrom="paragraph">
                <wp:posOffset>-76200</wp:posOffset>
              </wp:positionV>
              <wp:extent cx="7086600" cy="22860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B22D7F" w14:textId="4D625173" w:rsidR="003C0157" w:rsidRPr="00782CEA" w:rsidRDefault="003C0157" w:rsidP="00782CEA">
                          <w:pPr>
                            <w:widowControl w:val="0"/>
                            <w:tabs>
                              <w:tab w:val="left" w:pos="567"/>
                              <w:tab w:val="left" w:pos="1134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left="-284" w:firstLine="142"/>
                            <w:jc w:val="center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>AFRISO</w:t>
                          </w:r>
                          <w:proofErr w:type="spellEnd"/>
                          <w:r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>-E</w:t>
                          </w:r>
                          <w:r w:rsidR="00782CEA"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>U</w:t>
                          </w:r>
                          <w:r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>RO-INDEX GmbH</w:t>
                          </w:r>
                          <w:r w:rsidR="00782CEA"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 xml:space="preserve"> · Lindenstr. 20</w:t>
                          </w:r>
                          <w:r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 xml:space="preserve"> · 743</w:t>
                          </w:r>
                          <w:r w:rsidR="00782CEA"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>63</w:t>
                          </w:r>
                          <w:r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>Güglingen</w:t>
                          </w:r>
                          <w:proofErr w:type="spellEnd"/>
                          <w:r w:rsidR="00782CEA"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 xml:space="preserve"> · </w:t>
                          </w:r>
                          <w:r w:rsidRPr="00782CE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7"/>
                              <w:szCs w:val="17"/>
                            </w:rPr>
                            <w:t>Tel.</w:t>
                          </w:r>
                          <w:r w:rsidR="00782CEA" w:rsidRPr="00782CE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82CE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7"/>
                              <w:szCs w:val="17"/>
                            </w:rPr>
                            <w:t>+49 7135 102-0</w:t>
                          </w:r>
                          <w:r w:rsidR="00782CEA"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 xml:space="preserve"> · </w:t>
                          </w:r>
                          <w:r w:rsidRPr="00782CE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7"/>
                              <w:szCs w:val="17"/>
                            </w:rPr>
                            <w:t>Fax</w:t>
                          </w:r>
                          <w:r w:rsidR="00782CEA" w:rsidRPr="00782CE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82CE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7"/>
                              <w:szCs w:val="17"/>
                            </w:rPr>
                            <w:t>+49 7135 102-147</w:t>
                          </w:r>
                          <w:r w:rsidR="00782CEA"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 xml:space="preserve"> · </w:t>
                          </w:r>
                          <w:r w:rsidR="00893F07" w:rsidRPr="00782CEA">
                            <w:rPr>
                              <w:rFonts w:ascii="Arial" w:hAnsi="Arial" w:cs="Arial"/>
                              <w:color w:val="000000"/>
                              <w:sz w:val="17"/>
                              <w:szCs w:val="17"/>
                            </w:rPr>
                            <w:t>info@afriso.de · www.afriso.de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9" o:spid="_x0000_s1027" type="#_x0000_t202" style="position:absolute;margin-left:-44.95pt;margin-top:-5.95pt;width:55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" filled="f" stroked="f">
              <v:textbox>
                <w:txbxContent>
                  <w:p w14:paraId="53B22D7F" w14:textId="4D625173" w:rsidR="003C0157" w:rsidRPr="00782CEA" w:rsidRDefault="003C0157" w:rsidP="00782CEA">
                    <w:pPr>
                      <w:widowControl w:val="0"/>
                      <w:tabs>
                        <w:tab w:val="left" w:pos="567"/>
                        <w:tab w:val="left" w:pos="1134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left="-284" w:firstLine="142"/>
                      <w:jc w:val="center"/>
                      <w:textAlignment w:val="center"/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proofErr w:type="spellStart"/>
                    <w:r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AFRISO</w:t>
                    </w:r>
                    <w:proofErr w:type="spellEnd"/>
                    <w:r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-E</w:t>
                    </w:r>
                    <w:r w:rsidR="00782CEA"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U</w:t>
                    </w:r>
                    <w:r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RO-INDEX GmbH</w:t>
                    </w:r>
                    <w:r w:rsidR="00782CEA"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 xml:space="preserve"> · </w:t>
                    </w:r>
                    <w:r w:rsidR="00782CEA"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Lindenstr. 20</w:t>
                    </w:r>
                    <w:r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 xml:space="preserve"> · 743</w:t>
                    </w:r>
                    <w:r w:rsidR="00782CEA"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63</w:t>
                    </w:r>
                    <w:r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Güglingen</w:t>
                    </w:r>
                    <w:proofErr w:type="spellEnd"/>
                    <w:r w:rsidR="00782CEA"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 xml:space="preserve"> · </w:t>
                    </w:r>
                    <w:r w:rsidRPr="00782CEA">
                      <w:rPr>
                        <w:rFonts w:ascii="Arial" w:hAnsi="Arial" w:cs="Arial"/>
                        <w:color w:val="000000"/>
                        <w:spacing w:val="1"/>
                        <w:sz w:val="17"/>
                        <w:szCs w:val="17"/>
                      </w:rPr>
                      <w:t>Tel.</w:t>
                    </w:r>
                    <w:r w:rsidR="00782CEA" w:rsidRPr="00782CEA">
                      <w:rPr>
                        <w:rFonts w:ascii="Arial" w:hAnsi="Arial" w:cs="Arial"/>
                        <w:color w:val="000000"/>
                        <w:spacing w:val="1"/>
                        <w:sz w:val="17"/>
                        <w:szCs w:val="17"/>
                      </w:rPr>
                      <w:t xml:space="preserve"> </w:t>
                    </w:r>
                    <w:r w:rsidRPr="00782CEA">
                      <w:rPr>
                        <w:rFonts w:ascii="Arial" w:hAnsi="Arial" w:cs="Arial"/>
                        <w:color w:val="000000"/>
                        <w:spacing w:val="1"/>
                        <w:sz w:val="17"/>
                        <w:szCs w:val="17"/>
                      </w:rPr>
                      <w:t>+49 7135 102-0</w:t>
                    </w:r>
                    <w:r w:rsidR="00782CEA"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 xml:space="preserve"> · </w:t>
                    </w:r>
                    <w:r w:rsidRPr="00782CEA">
                      <w:rPr>
                        <w:rFonts w:ascii="Arial" w:hAnsi="Arial" w:cs="Arial"/>
                        <w:color w:val="000000"/>
                        <w:spacing w:val="1"/>
                        <w:sz w:val="17"/>
                        <w:szCs w:val="17"/>
                      </w:rPr>
                      <w:t>Fax</w:t>
                    </w:r>
                    <w:r w:rsidR="00782CEA" w:rsidRPr="00782CEA">
                      <w:rPr>
                        <w:rFonts w:ascii="Arial" w:hAnsi="Arial" w:cs="Arial"/>
                        <w:color w:val="000000"/>
                        <w:spacing w:val="1"/>
                        <w:sz w:val="17"/>
                        <w:szCs w:val="17"/>
                      </w:rPr>
                      <w:t xml:space="preserve"> </w:t>
                    </w:r>
                    <w:r w:rsidRPr="00782CEA">
                      <w:rPr>
                        <w:rFonts w:ascii="Arial" w:hAnsi="Arial" w:cs="Arial"/>
                        <w:color w:val="000000"/>
                        <w:spacing w:val="1"/>
                        <w:sz w:val="17"/>
                        <w:szCs w:val="17"/>
                      </w:rPr>
                      <w:t>+49 7135 102-147</w:t>
                    </w:r>
                    <w:r w:rsidR="00782CEA"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 xml:space="preserve"> · </w:t>
                    </w:r>
                    <w:r w:rsidR="00893F07" w:rsidRPr="00782CE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info@afriso.de · www.afriso.de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A16DB" w14:textId="77777777" w:rsidR="00B13F67" w:rsidRDefault="00B13F67" w:rsidP="00B963EF">
      <w:pPr>
        <w:spacing w:after="0" w:line="240" w:lineRule="auto"/>
      </w:pPr>
      <w:r>
        <w:separator/>
      </w:r>
    </w:p>
  </w:footnote>
  <w:footnote w:type="continuationSeparator" w:id="0">
    <w:p w14:paraId="7B7262C1" w14:textId="77777777" w:rsidR="00B13F67" w:rsidRDefault="00B13F67" w:rsidP="00B9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0031F" w14:textId="77777777" w:rsidR="00B963EF" w:rsidRPr="00873258" w:rsidRDefault="004638D1" w:rsidP="00873258">
    <w:pPr>
      <w:pStyle w:val="Kopfzeile"/>
      <w:tabs>
        <w:tab w:val="clear" w:pos="4536"/>
      </w:tabs>
      <w:ind w:left="5761"/>
      <w:rPr>
        <w:rFonts w:ascii="Arial" w:hAnsi="Arial" w:cs="Arial"/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4F87D4CC" wp14:editId="28FB74F8">
          <wp:simplePos x="0" y="0"/>
          <wp:positionH relativeFrom="column">
            <wp:posOffset>-685800</wp:posOffset>
          </wp:positionH>
          <wp:positionV relativeFrom="paragraph">
            <wp:posOffset>-429895</wp:posOffset>
          </wp:positionV>
          <wp:extent cx="7213600" cy="1546984"/>
          <wp:effectExtent l="0" t="0" r="0" b="254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Kopfzeile_2013_RGB_d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5469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E5F">
      <w:rPr>
        <w:rFonts w:ascii="Arial" w:hAnsi="Arial" w:cs="Arial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C32649" wp14:editId="46A09057">
              <wp:simplePos x="0" y="0"/>
              <wp:positionH relativeFrom="column">
                <wp:posOffset>-638810</wp:posOffset>
              </wp:positionH>
              <wp:positionV relativeFrom="paragraph">
                <wp:posOffset>4904105</wp:posOffset>
              </wp:positionV>
              <wp:extent cx="90170" cy="0"/>
              <wp:effectExtent l="8890" t="14605" r="27940" b="2349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0.25pt;margin-top:386.15pt;width:7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" strokeweight=".25pt"/>
          </w:pict>
        </mc:Fallback>
      </mc:AlternateContent>
    </w:r>
    <w:r w:rsidR="00433E5F">
      <w:rPr>
        <w:rFonts w:ascii="Arial" w:hAnsi="Arial" w:cs="Arial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E40EF" wp14:editId="3B9DD6CF">
              <wp:simplePos x="0" y="0"/>
              <wp:positionH relativeFrom="column">
                <wp:posOffset>-638810</wp:posOffset>
              </wp:positionH>
              <wp:positionV relativeFrom="paragraph">
                <wp:posOffset>3323590</wp:posOffset>
              </wp:positionV>
              <wp:extent cx="90170" cy="0"/>
              <wp:effectExtent l="8890" t="8890" r="27940" b="2921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-50.25pt;margin-top:261.7pt;width:7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48908" w14:textId="34D689CB" w:rsidR="00FC521E" w:rsidRPr="00FC521E" w:rsidRDefault="004638D1" w:rsidP="00FC521E">
    <w:pPr>
      <w:pStyle w:val="Kopfzeile"/>
      <w:tabs>
        <w:tab w:val="clear" w:pos="4536"/>
      </w:tabs>
      <w:ind w:left="5761"/>
      <w:rPr>
        <w:rFonts w:ascii="Arial" w:hAnsi="Arial" w:cs="Arial"/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31468FB4" wp14:editId="7B03B152">
          <wp:simplePos x="0" y="0"/>
          <wp:positionH relativeFrom="column">
            <wp:posOffset>-685800</wp:posOffset>
          </wp:positionH>
          <wp:positionV relativeFrom="paragraph">
            <wp:posOffset>-464820</wp:posOffset>
          </wp:positionV>
          <wp:extent cx="7213600" cy="1546860"/>
          <wp:effectExtent l="0" t="0" r="0" b="254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Kopfzeile_2013_RGB_d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546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388D"/>
    <w:multiLevelType w:val="hybridMultilevel"/>
    <w:tmpl w:val="67664A98"/>
    <w:lvl w:ilvl="0" w:tplc="F9340A1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33A5"/>
    <w:multiLevelType w:val="hybridMultilevel"/>
    <w:tmpl w:val="F98E5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F5444"/>
    <w:multiLevelType w:val="hybridMultilevel"/>
    <w:tmpl w:val="D1649186"/>
    <w:lvl w:ilvl="0" w:tplc="B5BEC6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80"/>
    <w:rsid w:val="00000555"/>
    <w:rsid w:val="000463FE"/>
    <w:rsid w:val="000527F8"/>
    <w:rsid w:val="00055C55"/>
    <w:rsid w:val="00060915"/>
    <w:rsid w:val="000628D9"/>
    <w:rsid w:val="00064188"/>
    <w:rsid w:val="00066889"/>
    <w:rsid w:val="000966F1"/>
    <w:rsid w:val="000A1756"/>
    <w:rsid w:val="000A6BDF"/>
    <w:rsid w:val="000D6F17"/>
    <w:rsid w:val="000E34A5"/>
    <w:rsid w:val="000F7718"/>
    <w:rsid w:val="001678DD"/>
    <w:rsid w:val="001752EC"/>
    <w:rsid w:val="001935BE"/>
    <w:rsid w:val="001A1640"/>
    <w:rsid w:val="001A544F"/>
    <w:rsid w:val="001D07F2"/>
    <w:rsid w:val="001D78A8"/>
    <w:rsid w:val="001E7F83"/>
    <w:rsid w:val="00207328"/>
    <w:rsid w:val="0024468E"/>
    <w:rsid w:val="002723CF"/>
    <w:rsid w:val="002929ED"/>
    <w:rsid w:val="00292D20"/>
    <w:rsid w:val="002A68AD"/>
    <w:rsid w:val="002C56C3"/>
    <w:rsid w:val="002D0E5B"/>
    <w:rsid w:val="002E5DE4"/>
    <w:rsid w:val="002E7240"/>
    <w:rsid w:val="002F3C5F"/>
    <w:rsid w:val="00315844"/>
    <w:rsid w:val="00356865"/>
    <w:rsid w:val="003A225D"/>
    <w:rsid w:val="003A66E6"/>
    <w:rsid w:val="003C0157"/>
    <w:rsid w:val="003C7BC7"/>
    <w:rsid w:val="003E7338"/>
    <w:rsid w:val="003F3F6E"/>
    <w:rsid w:val="003F5169"/>
    <w:rsid w:val="00433E5F"/>
    <w:rsid w:val="004638D1"/>
    <w:rsid w:val="00484944"/>
    <w:rsid w:val="00497C8D"/>
    <w:rsid w:val="00502764"/>
    <w:rsid w:val="00527BE6"/>
    <w:rsid w:val="00547C4A"/>
    <w:rsid w:val="00550AA7"/>
    <w:rsid w:val="00551B5E"/>
    <w:rsid w:val="00560355"/>
    <w:rsid w:val="00595F20"/>
    <w:rsid w:val="005F526B"/>
    <w:rsid w:val="006367D7"/>
    <w:rsid w:val="006554C8"/>
    <w:rsid w:val="00697DA7"/>
    <w:rsid w:val="006C4601"/>
    <w:rsid w:val="00724080"/>
    <w:rsid w:val="0074301F"/>
    <w:rsid w:val="00782CEA"/>
    <w:rsid w:val="00791EE0"/>
    <w:rsid w:val="007A2B21"/>
    <w:rsid w:val="007B165E"/>
    <w:rsid w:val="007C0000"/>
    <w:rsid w:val="007C106B"/>
    <w:rsid w:val="007D4BED"/>
    <w:rsid w:val="007E7280"/>
    <w:rsid w:val="007E7368"/>
    <w:rsid w:val="00817A55"/>
    <w:rsid w:val="00820E4E"/>
    <w:rsid w:val="00823843"/>
    <w:rsid w:val="00873258"/>
    <w:rsid w:val="008922AC"/>
    <w:rsid w:val="00893F07"/>
    <w:rsid w:val="008A0B52"/>
    <w:rsid w:val="008A7F54"/>
    <w:rsid w:val="008B373A"/>
    <w:rsid w:val="008B44C9"/>
    <w:rsid w:val="008E7883"/>
    <w:rsid w:val="008F49FE"/>
    <w:rsid w:val="00930A79"/>
    <w:rsid w:val="00996CCB"/>
    <w:rsid w:val="009A5FD6"/>
    <w:rsid w:val="009D045A"/>
    <w:rsid w:val="009D4F87"/>
    <w:rsid w:val="009F1F64"/>
    <w:rsid w:val="00A01B70"/>
    <w:rsid w:val="00A36384"/>
    <w:rsid w:val="00A466F9"/>
    <w:rsid w:val="00A60BE7"/>
    <w:rsid w:val="00A61A36"/>
    <w:rsid w:val="00B13F67"/>
    <w:rsid w:val="00B51972"/>
    <w:rsid w:val="00B65B47"/>
    <w:rsid w:val="00B7175B"/>
    <w:rsid w:val="00B86C99"/>
    <w:rsid w:val="00B963EF"/>
    <w:rsid w:val="00B97F28"/>
    <w:rsid w:val="00BE28CB"/>
    <w:rsid w:val="00BE6A5B"/>
    <w:rsid w:val="00BF18CE"/>
    <w:rsid w:val="00C50D2F"/>
    <w:rsid w:val="00C676BF"/>
    <w:rsid w:val="00C81FE7"/>
    <w:rsid w:val="00C84C78"/>
    <w:rsid w:val="00CA2522"/>
    <w:rsid w:val="00CD760D"/>
    <w:rsid w:val="00D11504"/>
    <w:rsid w:val="00D44379"/>
    <w:rsid w:val="00D7118A"/>
    <w:rsid w:val="00D810F4"/>
    <w:rsid w:val="00DA49A9"/>
    <w:rsid w:val="00DB2D71"/>
    <w:rsid w:val="00DC12D1"/>
    <w:rsid w:val="00DD076E"/>
    <w:rsid w:val="00DF2776"/>
    <w:rsid w:val="00E1494E"/>
    <w:rsid w:val="00E16651"/>
    <w:rsid w:val="00E273A1"/>
    <w:rsid w:val="00E36F5F"/>
    <w:rsid w:val="00E61E5B"/>
    <w:rsid w:val="00E678EA"/>
    <w:rsid w:val="00E67E1F"/>
    <w:rsid w:val="00E74614"/>
    <w:rsid w:val="00E7625C"/>
    <w:rsid w:val="00E77931"/>
    <w:rsid w:val="00EC54F3"/>
    <w:rsid w:val="00F13207"/>
    <w:rsid w:val="00F210C5"/>
    <w:rsid w:val="00F47A14"/>
    <w:rsid w:val="00F52EC5"/>
    <w:rsid w:val="00F9407F"/>
    <w:rsid w:val="00F94B79"/>
    <w:rsid w:val="00FA73DA"/>
    <w:rsid w:val="00FB72E9"/>
    <w:rsid w:val="00FC0991"/>
    <w:rsid w:val="00F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74F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8C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963EF"/>
  </w:style>
  <w:style w:type="paragraph" w:styleId="Fuzeile">
    <w:name w:val="footer"/>
    <w:basedOn w:val="Standard"/>
    <w:link w:val="FuzeileZeiche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963EF"/>
  </w:style>
  <w:style w:type="table" w:styleId="Tabellenraster">
    <w:name w:val="Table Grid"/>
    <w:basedOn w:val="NormaleTabelle"/>
    <w:uiPriority w:val="59"/>
    <w:rsid w:val="00B9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929ED"/>
    <w:pPr>
      <w:spacing w:after="0" w:line="240" w:lineRule="auto"/>
    </w:pPr>
    <w:rPr>
      <w:noProof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4C7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DB2D7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8C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963EF"/>
  </w:style>
  <w:style w:type="paragraph" w:styleId="Fuzeile">
    <w:name w:val="footer"/>
    <w:basedOn w:val="Standard"/>
    <w:link w:val="FuzeileZeiche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963EF"/>
  </w:style>
  <w:style w:type="table" w:styleId="Tabellenraster">
    <w:name w:val="Table Grid"/>
    <w:basedOn w:val="NormaleTabelle"/>
    <w:uiPriority w:val="59"/>
    <w:rsid w:val="00B9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929ED"/>
    <w:pPr>
      <w:spacing w:after="0" w:line="240" w:lineRule="auto"/>
    </w:pPr>
    <w:rPr>
      <w:noProof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4C7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DB2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AppData\Local\Temp\Temp1_bb_geschftl.zip\bb_geschft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BAF0C3-253B-CF43-ADBF-9D2283FE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\Users\Computer\AppData\Local\Temp\Temp1_bb_geschftl.zip\bb_geschftl.dotx</Template>
  <TotalTime>0</TotalTime>
  <Pages>1</Pages>
  <Words>2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Form B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Form B</dc:title>
  <dc:subject>Briefvorlage Form B</dc:subject>
  <dc:creator>druckeselbst.de</dc:creator>
  <cp:keywords>Briefbogen, Vorlage, DIN 676, DIN 5008</cp:keywords>
  <dc:description>Briefbogen DIN 676 und DIN 5008 Form B mit Leitwörtern heruntergeladen von druckeselbst.de.de</dc:description>
  <cp:lastModifiedBy>Anika</cp:lastModifiedBy>
  <cp:revision>4</cp:revision>
  <cp:lastPrinted>2007-07-06T19:23:00Z</cp:lastPrinted>
  <dcterms:created xsi:type="dcterms:W3CDTF">2014-10-16T14:28:00Z</dcterms:created>
  <dcterms:modified xsi:type="dcterms:W3CDTF">2014-10-16T14:38:00Z</dcterms:modified>
</cp:coreProperties>
</file>