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8F5E" w14:textId="77777777" w:rsidR="00315844" w:rsidRPr="00120970" w:rsidRDefault="00315844" w:rsidP="00120970">
      <w:pPr>
        <w:rPr>
          <w:rFonts w:ascii="Arial" w:hAnsi="Arial"/>
        </w:rPr>
      </w:pPr>
      <w:bookmarkStart w:id="0" w:name="_GoBack"/>
      <w:bookmarkEnd w:id="0"/>
    </w:p>
    <w:sectPr w:rsidR="00315844" w:rsidRPr="00120970" w:rsidSect="00120970">
      <w:headerReference w:type="default" r:id="rId10"/>
      <w:headerReference w:type="first" r:id="rId11"/>
      <w:footerReference w:type="first" r:id="rId12"/>
      <w:pgSz w:w="11906" w:h="16838" w:code="9"/>
      <w:pgMar w:top="1521" w:right="567" w:bottom="1134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6817" w14:textId="77777777" w:rsidR="00B13F67" w:rsidRDefault="00B13F67" w:rsidP="00B963EF">
      <w:pPr>
        <w:spacing w:after="0" w:line="240" w:lineRule="auto"/>
      </w:pPr>
      <w:r>
        <w:separator/>
      </w:r>
    </w:p>
  </w:endnote>
  <w:endnote w:type="continuationSeparator" w:id="0">
    <w:p w14:paraId="3026853D" w14:textId="77777777" w:rsidR="00B13F67" w:rsidRDefault="00B13F67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6261" w14:textId="2B7657BD" w:rsidR="003C0157" w:rsidRDefault="000F771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449CC6" wp14:editId="62231AB8">
              <wp:simplePos x="0" y="0"/>
              <wp:positionH relativeFrom="column">
                <wp:posOffset>-571500</wp:posOffset>
              </wp:positionH>
              <wp:positionV relativeFrom="paragraph">
                <wp:posOffset>-76200</wp:posOffset>
              </wp:positionV>
              <wp:extent cx="7086600" cy="2286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22D7F" w14:textId="4D625173" w:rsidR="003C0157" w:rsidRPr="00782CEA" w:rsidRDefault="003C0157" w:rsidP="00782CEA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AFRISO</w:t>
                          </w:r>
                          <w:proofErr w:type="spellEnd"/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-E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U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RO-INDEX GmbH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Lindenstr. 20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743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63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Güglingen</w:t>
                          </w:r>
                          <w:proofErr w:type="spellEnd"/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Tel.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+49 7135 102-0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Fax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+49 7135 102-147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="00893F07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info@afriso.de · www.afriso.de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6" type="#_x0000_t202" style="position:absolute;margin-left:-44.95pt;margin-top:-5.95pt;width:55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" filled="f" stroked="f">
              <v:textbox>
                <w:txbxContent>
                  <w:p w14:paraId="53B22D7F" w14:textId="4D625173" w:rsidR="003C0157" w:rsidRPr="00782CEA" w:rsidRDefault="003C0157" w:rsidP="00782CEA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jc w:val="center"/>
                      <w:textAlignment w:val="center"/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proofErr w:type="spellStart"/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AFRISO</w:t>
                    </w:r>
                    <w:proofErr w:type="spellEnd"/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-E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U</w:t>
                    </w:r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RO-INDEX GmbH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Lindenstr. 20</w:t>
                    </w:r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743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63</w:t>
                    </w:r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Güglingen</w:t>
                    </w:r>
                    <w:proofErr w:type="spellEnd"/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Tel.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 xml:space="preserve">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+49 7135 102-0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Fax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 xml:space="preserve">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+49 7135 102-147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="00893F07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info@afriso.de · www.afriso.de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16DB" w14:textId="77777777" w:rsidR="00B13F67" w:rsidRDefault="00B13F67" w:rsidP="00B963EF">
      <w:pPr>
        <w:spacing w:after="0" w:line="240" w:lineRule="auto"/>
      </w:pPr>
      <w:r>
        <w:separator/>
      </w:r>
    </w:p>
  </w:footnote>
  <w:footnote w:type="continuationSeparator" w:id="0">
    <w:p w14:paraId="7B7262C1" w14:textId="77777777" w:rsidR="00B13F67" w:rsidRDefault="00B13F67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031F" w14:textId="77777777" w:rsidR="00B963EF" w:rsidRPr="00873258" w:rsidRDefault="004638D1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F87D4CC" wp14:editId="28FB74F8">
          <wp:simplePos x="0" y="0"/>
          <wp:positionH relativeFrom="column">
            <wp:posOffset>-685800</wp:posOffset>
          </wp:positionH>
          <wp:positionV relativeFrom="paragraph">
            <wp:posOffset>-429895</wp:posOffset>
          </wp:positionV>
          <wp:extent cx="7213600" cy="1546984"/>
          <wp:effectExtent l="0" t="0" r="0" b="254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32649" wp14:editId="46A09057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0.25pt;margin-top:386.15pt;width: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" strokeweight=".25pt"/>
          </w:pict>
        </mc:Fallback>
      </mc:AlternateContent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E40EF" wp14:editId="3B9DD6CF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50.25pt;margin-top:261.7pt;width: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8908" w14:textId="44E346E3" w:rsidR="00FC521E" w:rsidRPr="00FC521E" w:rsidRDefault="00120970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</w:t>
    </w:r>
    <w:r>
      <w:rPr>
        <w:rFonts w:ascii="Arial" w:hAnsi="Arial" w:cs="Arial"/>
        <w:b/>
        <w:noProof/>
        <w:sz w:val="28"/>
        <w:szCs w:val="28"/>
        <w:lang w:eastAsia="de-DE"/>
      </w:rPr>
      <w:drawing>
        <wp:inline distT="0" distB="0" distL="0" distR="0" wp14:anchorId="5B240828" wp14:editId="02BAA1B9">
          <wp:extent cx="2225883" cy="391695"/>
          <wp:effectExtent l="0" t="0" r="9525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ISO-Logo-RGB-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775" cy="39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0"/>
    <w:rsid w:val="00000555"/>
    <w:rsid w:val="000463FE"/>
    <w:rsid w:val="000527F8"/>
    <w:rsid w:val="00055C55"/>
    <w:rsid w:val="00060915"/>
    <w:rsid w:val="000628D9"/>
    <w:rsid w:val="00064188"/>
    <w:rsid w:val="00066889"/>
    <w:rsid w:val="000966F1"/>
    <w:rsid w:val="000A1756"/>
    <w:rsid w:val="000A6BDF"/>
    <w:rsid w:val="000D6F17"/>
    <w:rsid w:val="000E34A5"/>
    <w:rsid w:val="000F7718"/>
    <w:rsid w:val="00120970"/>
    <w:rsid w:val="001678DD"/>
    <w:rsid w:val="001752EC"/>
    <w:rsid w:val="001935BE"/>
    <w:rsid w:val="001A1640"/>
    <w:rsid w:val="001A544F"/>
    <w:rsid w:val="001D07F2"/>
    <w:rsid w:val="001D78A8"/>
    <w:rsid w:val="001E7F83"/>
    <w:rsid w:val="00207328"/>
    <w:rsid w:val="002318CC"/>
    <w:rsid w:val="0024468E"/>
    <w:rsid w:val="002723CF"/>
    <w:rsid w:val="002929ED"/>
    <w:rsid w:val="00292D20"/>
    <w:rsid w:val="002A68AD"/>
    <w:rsid w:val="002C56C3"/>
    <w:rsid w:val="002D0E5B"/>
    <w:rsid w:val="002E5DE4"/>
    <w:rsid w:val="002E7240"/>
    <w:rsid w:val="002F3C5F"/>
    <w:rsid w:val="00315844"/>
    <w:rsid w:val="00356865"/>
    <w:rsid w:val="003A225D"/>
    <w:rsid w:val="003A66E6"/>
    <w:rsid w:val="003C0157"/>
    <w:rsid w:val="003C7BC7"/>
    <w:rsid w:val="003E7338"/>
    <w:rsid w:val="003F3F6E"/>
    <w:rsid w:val="003F5169"/>
    <w:rsid w:val="00433E5F"/>
    <w:rsid w:val="004638D1"/>
    <w:rsid w:val="00484944"/>
    <w:rsid w:val="00497C8D"/>
    <w:rsid w:val="00502764"/>
    <w:rsid w:val="00527BE6"/>
    <w:rsid w:val="00547C4A"/>
    <w:rsid w:val="00550AA7"/>
    <w:rsid w:val="00551B5E"/>
    <w:rsid w:val="00560355"/>
    <w:rsid w:val="00595F20"/>
    <w:rsid w:val="005F526B"/>
    <w:rsid w:val="006367D7"/>
    <w:rsid w:val="00697DA7"/>
    <w:rsid w:val="006C4601"/>
    <w:rsid w:val="00724080"/>
    <w:rsid w:val="0074301F"/>
    <w:rsid w:val="00782CEA"/>
    <w:rsid w:val="00791EE0"/>
    <w:rsid w:val="007A2B21"/>
    <w:rsid w:val="007B165E"/>
    <w:rsid w:val="007C0000"/>
    <w:rsid w:val="007C106B"/>
    <w:rsid w:val="007D4BED"/>
    <w:rsid w:val="007E7280"/>
    <w:rsid w:val="007E7368"/>
    <w:rsid w:val="00817A55"/>
    <w:rsid w:val="00820E4E"/>
    <w:rsid w:val="00823843"/>
    <w:rsid w:val="00873258"/>
    <w:rsid w:val="008922AC"/>
    <w:rsid w:val="00893F07"/>
    <w:rsid w:val="008A0B52"/>
    <w:rsid w:val="008A7F54"/>
    <w:rsid w:val="008B373A"/>
    <w:rsid w:val="008B44C9"/>
    <w:rsid w:val="008E7883"/>
    <w:rsid w:val="008F49FE"/>
    <w:rsid w:val="00930A79"/>
    <w:rsid w:val="00996CCB"/>
    <w:rsid w:val="009A5FD6"/>
    <w:rsid w:val="009D045A"/>
    <w:rsid w:val="009D4F87"/>
    <w:rsid w:val="009F1F64"/>
    <w:rsid w:val="00A01B70"/>
    <w:rsid w:val="00A36384"/>
    <w:rsid w:val="00A466F9"/>
    <w:rsid w:val="00A60BE7"/>
    <w:rsid w:val="00A61A36"/>
    <w:rsid w:val="00B13F67"/>
    <w:rsid w:val="00B51972"/>
    <w:rsid w:val="00B65B47"/>
    <w:rsid w:val="00B7175B"/>
    <w:rsid w:val="00B86C99"/>
    <w:rsid w:val="00B963EF"/>
    <w:rsid w:val="00B97F28"/>
    <w:rsid w:val="00BE28CB"/>
    <w:rsid w:val="00BE6A5B"/>
    <w:rsid w:val="00BF18CE"/>
    <w:rsid w:val="00C50D2F"/>
    <w:rsid w:val="00C676BF"/>
    <w:rsid w:val="00C81FE7"/>
    <w:rsid w:val="00C84C78"/>
    <w:rsid w:val="00CA2522"/>
    <w:rsid w:val="00CD760D"/>
    <w:rsid w:val="00D11504"/>
    <w:rsid w:val="00D44379"/>
    <w:rsid w:val="00D7118A"/>
    <w:rsid w:val="00D810F4"/>
    <w:rsid w:val="00DA49A9"/>
    <w:rsid w:val="00DB2D71"/>
    <w:rsid w:val="00DC12D1"/>
    <w:rsid w:val="00DD076E"/>
    <w:rsid w:val="00DF2776"/>
    <w:rsid w:val="00E1494E"/>
    <w:rsid w:val="00E16651"/>
    <w:rsid w:val="00E273A1"/>
    <w:rsid w:val="00E36F5F"/>
    <w:rsid w:val="00E61E5B"/>
    <w:rsid w:val="00E678EA"/>
    <w:rsid w:val="00E67E1F"/>
    <w:rsid w:val="00E74614"/>
    <w:rsid w:val="00E7625C"/>
    <w:rsid w:val="00E77931"/>
    <w:rsid w:val="00EC54F3"/>
    <w:rsid w:val="00F13207"/>
    <w:rsid w:val="00F210C5"/>
    <w:rsid w:val="00F47A14"/>
    <w:rsid w:val="00F52EC5"/>
    <w:rsid w:val="00F9407F"/>
    <w:rsid w:val="00F94B79"/>
    <w:rsid w:val="00FA73DA"/>
    <w:rsid w:val="00FB72E9"/>
    <w:rsid w:val="00FC0991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4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755B8-7F56-C24D-9D60-B232D2FF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\Users\Computer\AppData\Local\Temp\Temp1_bb_geschftl.zip\bb_geschftl.dotx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Anika</cp:lastModifiedBy>
  <cp:revision>3</cp:revision>
  <cp:lastPrinted>2007-07-06T19:23:00Z</cp:lastPrinted>
  <dcterms:created xsi:type="dcterms:W3CDTF">2014-10-16T14:35:00Z</dcterms:created>
  <dcterms:modified xsi:type="dcterms:W3CDTF">2014-10-16T14:38:00Z</dcterms:modified>
</cp:coreProperties>
</file>