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08515" w14:textId="671EED9C" w:rsidR="008B3C96" w:rsidRPr="00315844" w:rsidRDefault="008B3C96" w:rsidP="008B3C96">
      <w:pPr>
        <w:pStyle w:val="KeinLeerraum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8E699E" wp14:editId="4FBD1B6E">
                <wp:simplePos x="0" y="0"/>
                <wp:positionH relativeFrom="column">
                  <wp:posOffset>-635</wp:posOffset>
                </wp:positionH>
                <wp:positionV relativeFrom="paragraph">
                  <wp:posOffset>8255</wp:posOffset>
                </wp:positionV>
                <wp:extent cx="3206750" cy="1554480"/>
                <wp:effectExtent l="0" t="0" r="0" b="762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55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BAEBE" w14:textId="77777777" w:rsidR="008B3C96" w:rsidRPr="00315844" w:rsidRDefault="00F833C3" w:rsidP="008B3C96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alias w:val="Zweite Zeile Beförderungsvermerk"/>
                                <w:tag w:val="Beförderungsvermerk"/>
                                <w:id w:val="36375272"/>
                                <w:placeholder>
                                  <w:docPart w:val="6EA7C221B4B445D6A0C9FA4FFF41D717"/>
                                </w:placeholder>
                                <w:dropDownList>
                                  <w:listItem w:displayText="  " w:value="  "/>
                                  <w:listItem w:displayText="Einschreiben" w:value="Einschreiben"/>
                                  <w:listItem w:displayText="Einschreiben Rückschein" w:value="Einschreiben Rückschein"/>
                                  <w:listItem w:displayText="Einschreiben Eigenhändig" w:value="Einschreiben Eigenhändig"/>
                                  <w:listItem w:displayText="Einschreiben Einwurf" w:value="Einschreiben Einwurf"/>
                                  <w:listItem w:displayText="Eilzustellung" w:value="Eilzustellung"/>
                                  <w:listItem w:displayText="Postlagernd" w:value="Postlagernd"/>
                                  <w:listItem w:displayText="Wertbrief" w:value="Wertbrief"/>
                                  <w:listItem w:displayText="Warensendung" w:value="Warensendung"/>
                                  <w:listItem w:displayText="Nachnahme" w:value="Nachnahme"/>
                                  <w:listItem w:displayText="Drucksache" w:value="Drucksache"/>
                                  <w:listItem w:displayText="Büchersendung" w:value="Büchersendung"/>
                                  <w:listItem w:displayText="Päckchen" w:value="Päckchen"/>
                                  <w:listItem w:displayText="Blindensendung" w:value="Blindensendung"/>
                                  <w:listItem w:displayText="Luftpost" w:value="Luftpost"/>
                                  <w:listItem w:displayText="Persönlich" w:value="Persönlich"/>
                                  <w:listItem w:displayText="Vertraulich" w:value="Vertraulich"/>
                                  <w:listItem w:displayText="Nicht nachsenden" w:value="Nicht nachsenden"/>
                                  <w:listItem w:displayText="Wenn unzustellbar, zurück" w:value="Wenn unzustellbar, zurück"/>
                                </w:dropDownList>
                              </w:sdtPr>
                              <w:sdtEndPr/>
                              <w:sdtContent>
                                <w:r w:rsidR="008B3C96" w:rsidRPr="003F3F6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sdtContent>
                            </w:sdt>
                          </w:p>
                          <w:p w14:paraId="465B88CA" w14:textId="77777777" w:rsidR="008B3C96" w:rsidRPr="00315844" w:rsidRDefault="00F833C3" w:rsidP="008B3C96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Erste Zeile Beförderungsvermerk"/>
                                <w:tag w:val="Beförderungsvermerk"/>
                                <w:id w:val="729791"/>
                                <w:placeholder>
                                  <w:docPart w:val="ADE1DF6EC31B4FF38E7F582758A9E55E"/>
                                </w:placeholder>
                                <w:dropDownList>
                                  <w:listItem w:displayText="  " w:value="  "/>
                                  <w:listItem w:displayText="Einschreiben" w:value="Einschreiben"/>
                                  <w:listItem w:displayText="Einschreiben Rückschein" w:value="Einschreiben Rückschein"/>
                                  <w:listItem w:displayText="Einschreiben Eigenhändig" w:value="Einschreiben Eigenhändig"/>
                                  <w:listItem w:displayText="Einschreiben Einwurf" w:value="Einschreiben Einwurf"/>
                                  <w:listItem w:displayText="Eilzustellung" w:value="Eilzustellung"/>
                                  <w:listItem w:displayText="Postlagernd" w:value="Postlagernd"/>
                                  <w:listItem w:displayText="Wertbrief" w:value="Wertbrief"/>
                                  <w:listItem w:displayText="Warensendung" w:value="Warensendung"/>
                                  <w:listItem w:displayText="Nachnahme" w:value="Nachnahme"/>
                                  <w:listItem w:displayText="Drucksache" w:value="Drucksache"/>
                                  <w:listItem w:displayText="Büchersendung" w:value="Büchersendung"/>
                                  <w:listItem w:displayText="Päckchen" w:value="Päckchen"/>
                                  <w:listItem w:displayText="Blindensendung" w:value="Blindensendung"/>
                                  <w:listItem w:displayText="Luftpost" w:value="Luftpost"/>
                                  <w:listItem w:displayText="Persönlich" w:value="Persönlich"/>
                                  <w:listItem w:displayText="Vertraulich" w:value="Vertraulich"/>
                                  <w:listItem w:displayText="Nicht nachsenden" w:value="Nicht nachsenden"/>
                                  <w:listItem w:displayText="Wenn unzustellbar, zurück" w:value="Wenn unzustellbar, zurück"/>
                                </w:dropDownList>
                              </w:sdtPr>
                              <w:sdtEndPr/>
                              <w:sdtContent>
                                <w:r w:rsidR="008B3C96" w:rsidRPr="0031584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sdtContent>
                            </w:sdt>
                          </w:p>
                          <w:p w14:paraId="409B7816" w14:textId="77777777" w:rsidR="008B3C96" w:rsidRPr="00315844" w:rsidRDefault="008B3C96" w:rsidP="008B3C96">
                            <w:pPr>
                              <w:pStyle w:val="KeinLeerraum"/>
                              <w:ind w:right="-15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58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Bis zu 6 Zeilen für die Anschrift des Empfängers</w:t>
                            </w:r>
                          </w:p>
                          <w:p w14:paraId="275AC181" w14:textId="77777777" w:rsidR="008B3C96" w:rsidRPr="00315844" w:rsidRDefault="008B3C96" w:rsidP="008B3C96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58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Leerzeilen entfallen</w:t>
                            </w:r>
                          </w:p>
                          <w:p w14:paraId="5FBE3FB6" w14:textId="77777777" w:rsidR="008B3C96" w:rsidRPr="00315844" w:rsidRDefault="008B3C96" w:rsidP="008B3C96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58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Straße und Hausnummer</w:t>
                            </w:r>
                          </w:p>
                          <w:p w14:paraId="209F1EC2" w14:textId="77777777" w:rsidR="008B3C96" w:rsidRPr="00315844" w:rsidRDefault="008B3C96" w:rsidP="008B3C96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58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PLZ und Ort</w:t>
                            </w:r>
                          </w:p>
                          <w:p w14:paraId="136BB2B3" w14:textId="77777777" w:rsidR="008B3C96" w:rsidRPr="00315844" w:rsidRDefault="008B3C96" w:rsidP="008B3C96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B335AD" w14:textId="77777777" w:rsidR="008B3C96" w:rsidRPr="000628D9" w:rsidRDefault="008B3C96" w:rsidP="008B3C96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E69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.65pt;width:252.5pt;height:12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" fillcolor="white [3212]" stroked="f">
                <v:textbox>
                  <w:txbxContent>
                    <w:p w14:paraId="25ABAEBE" w14:textId="77777777" w:rsidR="008B3C96" w:rsidRPr="00315844" w:rsidRDefault="00F833C3" w:rsidP="008B3C96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alias w:val="Zweite Zeile Beförderungsvermerk"/>
                          <w:tag w:val="Beförderungsvermerk"/>
                          <w:id w:val="36375272"/>
                          <w:placeholder>
                            <w:docPart w:val="6EA7C221B4B445D6A0C9FA4FFF41D717"/>
                          </w:placeholder>
                          <w:dropDownList>
                            <w:listItem w:displayText="  " w:value="  "/>
                            <w:listItem w:displayText="Einschreiben" w:value="Einschreiben"/>
                            <w:listItem w:displayText="Einschreiben Rückschein" w:value="Einschreiben Rückschein"/>
                            <w:listItem w:displayText="Einschreiben Eigenhändig" w:value="Einschreiben Eigenhändig"/>
                            <w:listItem w:displayText="Einschreiben Einwurf" w:value="Einschreiben Einwurf"/>
                            <w:listItem w:displayText="Eilzustellung" w:value="Eilzustellung"/>
                            <w:listItem w:displayText="Postlagernd" w:value="Postlagernd"/>
                            <w:listItem w:displayText="Wertbrief" w:value="Wertbrief"/>
                            <w:listItem w:displayText="Warensendung" w:value="Warensendung"/>
                            <w:listItem w:displayText="Nachnahme" w:value="Nachnahme"/>
                            <w:listItem w:displayText="Drucksache" w:value="Drucksache"/>
                            <w:listItem w:displayText="Büchersendung" w:value="Büchersendung"/>
                            <w:listItem w:displayText="Päckchen" w:value="Päckchen"/>
                            <w:listItem w:displayText="Blindensendung" w:value="Blindensendung"/>
                            <w:listItem w:displayText="Luftpost" w:value="Luftpost"/>
                            <w:listItem w:displayText="Persönlich" w:value="Persönlich"/>
                            <w:listItem w:displayText="Vertraulich" w:value="Vertraulich"/>
                            <w:listItem w:displayText="Nicht nachsenden" w:value="Nicht nachsenden"/>
                            <w:listItem w:displayText="Wenn unzustellbar, zurück" w:value="Wenn unzustellbar, zurück"/>
                          </w:dropDownList>
                        </w:sdtPr>
                        <w:sdtEndPr/>
                        <w:sdtContent>
                          <w:r w:rsidR="008B3C96" w:rsidRPr="003F3F6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</w:sdtContent>
                      </w:sdt>
                    </w:p>
                    <w:p w14:paraId="465B88CA" w14:textId="77777777" w:rsidR="008B3C96" w:rsidRPr="00315844" w:rsidRDefault="00F833C3" w:rsidP="008B3C96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Erste Zeile Beförderungsvermerk"/>
                          <w:tag w:val="Beförderungsvermerk"/>
                          <w:id w:val="729791"/>
                          <w:placeholder>
                            <w:docPart w:val="ADE1DF6EC31B4FF38E7F582758A9E55E"/>
                          </w:placeholder>
                          <w:dropDownList>
                            <w:listItem w:displayText="  " w:value="  "/>
                            <w:listItem w:displayText="Einschreiben" w:value="Einschreiben"/>
                            <w:listItem w:displayText="Einschreiben Rückschein" w:value="Einschreiben Rückschein"/>
                            <w:listItem w:displayText="Einschreiben Eigenhändig" w:value="Einschreiben Eigenhändig"/>
                            <w:listItem w:displayText="Einschreiben Einwurf" w:value="Einschreiben Einwurf"/>
                            <w:listItem w:displayText="Eilzustellung" w:value="Eilzustellung"/>
                            <w:listItem w:displayText="Postlagernd" w:value="Postlagernd"/>
                            <w:listItem w:displayText="Wertbrief" w:value="Wertbrief"/>
                            <w:listItem w:displayText="Warensendung" w:value="Warensendung"/>
                            <w:listItem w:displayText="Nachnahme" w:value="Nachnahme"/>
                            <w:listItem w:displayText="Drucksache" w:value="Drucksache"/>
                            <w:listItem w:displayText="Büchersendung" w:value="Büchersendung"/>
                            <w:listItem w:displayText="Päckchen" w:value="Päckchen"/>
                            <w:listItem w:displayText="Blindensendung" w:value="Blindensendung"/>
                            <w:listItem w:displayText="Luftpost" w:value="Luftpost"/>
                            <w:listItem w:displayText="Persönlich" w:value="Persönlich"/>
                            <w:listItem w:displayText="Vertraulich" w:value="Vertraulich"/>
                            <w:listItem w:displayText="Nicht nachsenden" w:value="Nicht nachsenden"/>
                            <w:listItem w:displayText="Wenn unzustellbar, zurück" w:value="Wenn unzustellbar, zurück"/>
                          </w:dropDownList>
                        </w:sdtPr>
                        <w:sdtEndPr/>
                        <w:sdtContent>
                          <w:r w:rsidR="008B3C96" w:rsidRPr="0031584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</w:sdtContent>
                      </w:sdt>
                    </w:p>
                    <w:p w14:paraId="409B7816" w14:textId="77777777" w:rsidR="008B3C96" w:rsidRPr="00315844" w:rsidRDefault="008B3C96" w:rsidP="008B3C96">
                      <w:pPr>
                        <w:pStyle w:val="KeinLeerraum"/>
                        <w:ind w:right="-15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5844">
                        <w:rPr>
                          <w:rFonts w:ascii="Arial" w:hAnsi="Arial" w:cs="Arial"/>
                          <w:sz w:val="18"/>
                          <w:szCs w:val="18"/>
                        </w:rPr>
                        <w:t>Bis zu 6 Zeilen für die Anschrift des Empfängers</w:t>
                      </w:r>
                    </w:p>
                    <w:p w14:paraId="275AC181" w14:textId="77777777" w:rsidR="008B3C96" w:rsidRPr="00315844" w:rsidRDefault="008B3C96" w:rsidP="008B3C96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5844">
                        <w:rPr>
                          <w:rFonts w:ascii="Arial" w:hAnsi="Arial" w:cs="Arial"/>
                          <w:sz w:val="18"/>
                          <w:szCs w:val="18"/>
                        </w:rPr>
                        <w:t>Leerzeilen entfallen</w:t>
                      </w:r>
                    </w:p>
                    <w:p w14:paraId="5FBE3FB6" w14:textId="77777777" w:rsidR="008B3C96" w:rsidRPr="00315844" w:rsidRDefault="008B3C96" w:rsidP="008B3C96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5844">
                        <w:rPr>
                          <w:rFonts w:ascii="Arial" w:hAnsi="Arial" w:cs="Arial"/>
                          <w:sz w:val="18"/>
                          <w:szCs w:val="18"/>
                        </w:rPr>
                        <w:t>Straße und Hausnummer</w:t>
                      </w:r>
                    </w:p>
                    <w:p w14:paraId="209F1EC2" w14:textId="77777777" w:rsidR="008B3C96" w:rsidRPr="00315844" w:rsidRDefault="008B3C96" w:rsidP="008B3C96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5844">
                        <w:rPr>
                          <w:rFonts w:ascii="Arial" w:hAnsi="Arial" w:cs="Arial"/>
                          <w:sz w:val="18"/>
                          <w:szCs w:val="18"/>
                        </w:rPr>
                        <w:t>PLZ und Ort</w:t>
                      </w:r>
                    </w:p>
                    <w:p w14:paraId="136BB2B3" w14:textId="77777777" w:rsidR="008B3C96" w:rsidRPr="00315844" w:rsidRDefault="008B3C96" w:rsidP="008B3C96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5B335AD" w14:textId="77777777" w:rsidR="008B3C96" w:rsidRPr="000628D9" w:rsidRDefault="008B3C96" w:rsidP="008B3C96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D5E58B6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177E0F0B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5A13D310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Anrede,</w:t>
      </w:r>
    </w:p>
    <w:p w14:paraId="45950440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00D0D343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Brieftext</w:t>
      </w:r>
    </w:p>
    <w:p w14:paraId="664553CE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Brieftext</w:t>
      </w:r>
    </w:p>
    <w:p w14:paraId="0CACF4F6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Brieftext</w:t>
      </w:r>
    </w:p>
    <w:p w14:paraId="623E2841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059B29DF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Mit freundlichen Grüßen</w:t>
      </w:r>
    </w:p>
    <w:p w14:paraId="2CA204D6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5EA061C1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49D3050D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3F7598B1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1D6F9765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Vorname Name</w:t>
      </w:r>
    </w:p>
    <w:p w14:paraId="5D0FB00B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3DE1723C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Anlagen</w:t>
      </w:r>
    </w:p>
    <w:p w14:paraId="0CE83247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42DD9666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PS</w:t>
      </w:r>
    </w:p>
    <w:p w14:paraId="233AA238" w14:textId="57EA03F5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B6E0321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667AD916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11E70181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6631638A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0FC48F62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02BD6BD0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37DDA96F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4DB9DADF" w14:textId="77777777" w:rsidR="008B3C96" w:rsidRPr="00315844" w:rsidRDefault="008B3C96" w:rsidP="008B3C96">
      <w:pPr>
        <w:pStyle w:val="KeinLeerraum"/>
        <w:rPr>
          <w:rFonts w:ascii="Arial" w:hAnsi="Arial" w:cs="Arial"/>
          <w:sz w:val="20"/>
          <w:szCs w:val="20"/>
        </w:rPr>
      </w:pPr>
    </w:p>
    <w:p w14:paraId="0BBB81DC" w14:textId="3CA4350E" w:rsidR="003C0157" w:rsidRPr="008B3C96" w:rsidRDefault="00B26B48" w:rsidP="008B3C96">
      <w:pPr>
        <w:rPr>
          <w:rFonts w:ascii="Arial" w:hAnsi="Arial" w:cs="Arial"/>
          <w:noProof/>
          <w:sz w:val="16"/>
          <w:szCs w:val="16"/>
          <w:u w:val="single"/>
          <w:lang w:eastAsia="de-DE"/>
        </w:rPr>
      </w:pPr>
      <w:r>
        <w:rPr>
          <w:rFonts w:ascii="Arial" w:hAnsi="Arial" w:cs="Arial"/>
          <w:sz w:val="16"/>
          <w:szCs w:val="16"/>
          <w:u w:val="single"/>
        </w:rPr>
        <w:br w:type="page"/>
      </w:r>
    </w:p>
    <w:p w14:paraId="33719E81" w14:textId="77777777" w:rsidR="003C0157" w:rsidRPr="00315844" w:rsidRDefault="003C0157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2A473A40" w14:textId="77777777" w:rsidR="009D045A" w:rsidRPr="00315844" w:rsidRDefault="009D045A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09927741" w14:textId="77777777" w:rsidR="009D045A" w:rsidRPr="00315844" w:rsidRDefault="009D045A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52F5AF76" w14:textId="77777777" w:rsidR="009D045A" w:rsidRPr="00315844" w:rsidRDefault="009D045A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28DA7C94" w14:textId="77777777" w:rsidR="003C0157" w:rsidRPr="00315844" w:rsidRDefault="003C0157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47E7436A" w14:textId="77777777" w:rsidR="004638D1" w:rsidRPr="00315844" w:rsidRDefault="004638D1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602115D3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704F1F8F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267A9DF9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490B1806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49A56B5B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6A145F58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2A9A9247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06EA896F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6EA7206B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1C939273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00688F5E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sectPr w:rsidR="00315844" w:rsidRPr="00315844" w:rsidSect="000F7718">
      <w:headerReference w:type="default" r:id="rId9"/>
      <w:headerReference w:type="first" r:id="rId10"/>
      <w:footerReference w:type="first" r:id="rId11"/>
      <w:pgSz w:w="11906" w:h="16838" w:code="9"/>
      <w:pgMar w:top="2552" w:right="567" w:bottom="1701" w:left="1366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76817" w14:textId="77777777" w:rsidR="00D801E8" w:rsidRDefault="00D801E8" w:rsidP="00B963EF">
      <w:pPr>
        <w:spacing w:after="0" w:line="240" w:lineRule="auto"/>
      </w:pPr>
      <w:r>
        <w:separator/>
      </w:r>
    </w:p>
  </w:endnote>
  <w:endnote w:type="continuationSeparator" w:id="0">
    <w:p w14:paraId="3026853D" w14:textId="77777777" w:rsidR="00D801E8" w:rsidRDefault="00D801E8" w:rsidP="00B9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A6261" w14:textId="436A79C1" w:rsidR="00D801E8" w:rsidRDefault="00701410" w:rsidP="004F08BA">
    <w:pPr>
      <w:pStyle w:val="Fuzeile"/>
      <w:tabs>
        <w:tab w:val="left" w:pos="284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449CC6" wp14:editId="3DE397C5">
              <wp:simplePos x="0" y="0"/>
              <wp:positionH relativeFrom="column">
                <wp:posOffset>-638810</wp:posOffset>
              </wp:positionH>
              <wp:positionV relativeFrom="paragraph">
                <wp:posOffset>-419100</wp:posOffset>
              </wp:positionV>
              <wp:extent cx="1553210" cy="800100"/>
              <wp:effectExtent l="0" t="0" r="0" b="1270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321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815460" w14:textId="77777777" w:rsidR="00D801E8" w:rsidRPr="004F08BA" w:rsidRDefault="00D801E8" w:rsidP="004F08BA">
                          <w:pPr>
                            <w:widowControl w:val="0"/>
                            <w:tabs>
                              <w:tab w:val="left" w:pos="284"/>
                              <w:tab w:val="left" w:pos="1134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284" w:firstLine="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4F08BA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AFRISO-EURO-INDEX GmbH</w:t>
                          </w:r>
                        </w:p>
                        <w:p w14:paraId="528ECEE0" w14:textId="5EC845AB" w:rsidR="00D801E8" w:rsidRPr="004F08BA" w:rsidRDefault="00701410" w:rsidP="004F08BA">
                          <w:pPr>
                            <w:widowControl w:val="0"/>
                            <w:tabs>
                              <w:tab w:val="left" w:pos="284"/>
                              <w:tab w:val="left" w:pos="1134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284" w:firstLine="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Lindenstr.</w:t>
                          </w:r>
                          <w:r w:rsidR="00D801E8" w:rsidRPr="004F08BA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20</w:t>
                          </w:r>
                          <w:r w:rsidR="00D801E8" w:rsidRPr="004F08BA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 · 74361 Güglingen</w:t>
                          </w:r>
                        </w:p>
                        <w:p w14:paraId="4BA345B6" w14:textId="17834F57" w:rsidR="00D801E8" w:rsidRPr="004F08BA" w:rsidRDefault="00D801E8" w:rsidP="004F08BA">
                          <w:pPr>
                            <w:widowControl w:val="0"/>
                            <w:tabs>
                              <w:tab w:val="left" w:pos="284"/>
                              <w:tab w:val="left" w:pos="1843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1"/>
                              <w:sz w:val="12"/>
                              <w:szCs w:val="12"/>
                            </w:rPr>
                          </w:pPr>
                          <w:r w:rsidRPr="004F08B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2"/>
                              <w:szCs w:val="12"/>
                            </w:rPr>
                            <w:t>Phone</w:t>
                          </w:r>
                          <w:r w:rsidRPr="004F08B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2"/>
                              <w:szCs w:val="12"/>
                            </w:rPr>
                            <w:tab/>
                          </w:r>
                          <w:r w:rsidR="00BC140B">
                            <w:rPr>
                              <w:rFonts w:ascii="Arial" w:hAnsi="Arial" w:cs="Arial"/>
                              <w:color w:val="00000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F08B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2"/>
                              <w:szCs w:val="12"/>
                            </w:rPr>
                            <w:t>+49 7135 102-0</w:t>
                          </w:r>
                        </w:p>
                        <w:p w14:paraId="51B624E4" w14:textId="23878C55" w:rsidR="00D801E8" w:rsidRPr="004F08BA" w:rsidRDefault="00D801E8" w:rsidP="004F08BA">
                          <w:pPr>
                            <w:tabs>
                              <w:tab w:val="left" w:pos="284"/>
                              <w:tab w:val="left" w:pos="2211"/>
                              <w:tab w:val="left" w:pos="7342"/>
                            </w:tabs>
                            <w:spacing w:after="0" w:line="160" w:lineRule="atLeast"/>
                            <w:ind w:left="-142"/>
                            <w:rPr>
                              <w:rFonts w:ascii="Arial" w:hAnsi="Arial" w:cs="Arial"/>
                              <w:color w:val="000000"/>
                              <w:spacing w:val="1"/>
                              <w:sz w:val="12"/>
                              <w:szCs w:val="12"/>
                            </w:rPr>
                          </w:pPr>
                          <w:r w:rsidRPr="004F08B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2"/>
                              <w:szCs w:val="12"/>
                            </w:rPr>
                            <w:t>Telefax</w:t>
                          </w:r>
                          <w:r w:rsidRPr="004F08B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2"/>
                              <w:szCs w:val="12"/>
                            </w:rPr>
                            <w:tab/>
                          </w:r>
                          <w:r w:rsidR="00BC140B">
                            <w:rPr>
                              <w:rFonts w:ascii="Arial" w:hAnsi="Arial" w:cs="Arial"/>
                              <w:color w:val="00000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F08BA">
                            <w:rPr>
                              <w:rFonts w:ascii="Arial" w:hAnsi="Arial" w:cs="Arial"/>
                              <w:color w:val="000000"/>
                              <w:spacing w:val="1"/>
                              <w:sz w:val="12"/>
                              <w:szCs w:val="12"/>
                            </w:rPr>
                            <w:t>+49 7135 102-147</w:t>
                          </w:r>
                        </w:p>
                        <w:p w14:paraId="53B22D7F" w14:textId="0E03EAB1" w:rsidR="00D801E8" w:rsidRPr="004F08BA" w:rsidRDefault="00D801E8" w:rsidP="004F08BA">
                          <w:pPr>
                            <w:widowControl w:val="0"/>
                            <w:tabs>
                              <w:tab w:val="left" w:pos="284"/>
                              <w:tab w:val="left" w:pos="1134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284" w:firstLine="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4F08BA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info@afriso.de · www.afriso.de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449CC6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50.3pt;margin-top:-33pt;width:122.3pt;height:6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" filled="f" stroked="f">
              <v:textbox>
                <w:txbxContent>
                  <w:p w14:paraId="4E815460" w14:textId="77777777" w:rsidR="00D801E8" w:rsidRPr="004F08BA" w:rsidRDefault="00D801E8" w:rsidP="004F08BA">
                    <w:pPr>
                      <w:widowControl w:val="0"/>
                      <w:tabs>
                        <w:tab w:val="left" w:pos="284"/>
                        <w:tab w:val="left" w:pos="1134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284" w:firstLine="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4F08B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AFRISO-EURO-INDEX GmbH</w:t>
                    </w:r>
                  </w:p>
                  <w:p w14:paraId="528ECEE0" w14:textId="5EC845AB" w:rsidR="00D801E8" w:rsidRPr="004F08BA" w:rsidRDefault="00701410" w:rsidP="004F08BA">
                    <w:pPr>
                      <w:widowControl w:val="0"/>
                      <w:tabs>
                        <w:tab w:val="left" w:pos="284"/>
                        <w:tab w:val="left" w:pos="1134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284" w:firstLine="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Lindenstr.</w:t>
                    </w:r>
                    <w:r w:rsidR="00D801E8" w:rsidRPr="004F08B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20</w:t>
                    </w:r>
                    <w:r w:rsidR="00D801E8" w:rsidRPr="004F08B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· 74361 Güglingen</w:t>
                    </w:r>
                  </w:p>
                  <w:p w14:paraId="4BA345B6" w14:textId="17834F57" w:rsidR="00D801E8" w:rsidRPr="004F08BA" w:rsidRDefault="00D801E8" w:rsidP="004F08BA">
                    <w:pPr>
                      <w:widowControl w:val="0"/>
                      <w:tabs>
                        <w:tab w:val="left" w:pos="284"/>
                        <w:tab w:val="left" w:pos="1843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142"/>
                      <w:textAlignment w:val="center"/>
                      <w:rPr>
                        <w:rFonts w:ascii="Arial" w:hAnsi="Arial" w:cs="Arial"/>
                        <w:color w:val="000000"/>
                        <w:spacing w:val="1"/>
                        <w:sz w:val="12"/>
                        <w:szCs w:val="12"/>
                      </w:rPr>
                    </w:pPr>
                    <w:r w:rsidRPr="004F08BA">
                      <w:rPr>
                        <w:rFonts w:ascii="Arial" w:hAnsi="Arial" w:cs="Arial"/>
                        <w:color w:val="000000"/>
                        <w:spacing w:val="1"/>
                        <w:sz w:val="12"/>
                        <w:szCs w:val="12"/>
                      </w:rPr>
                      <w:t>Phone</w:t>
                    </w:r>
                    <w:r w:rsidRPr="004F08BA">
                      <w:rPr>
                        <w:rFonts w:ascii="Arial" w:hAnsi="Arial" w:cs="Arial"/>
                        <w:color w:val="000000"/>
                        <w:spacing w:val="1"/>
                        <w:sz w:val="12"/>
                        <w:szCs w:val="12"/>
                      </w:rPr>
                      <w:tab/>
                    </w:r>
                    <w:r w:rsidR="00BC140B">
                      <w:rPr>
                        <w:rFonts w:ascii="Arial" w:hAnsi="Arial" w:cs="Arial"/>
                        <w:color w:val="00000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4F08BA">
                      <w:rPr>
                        <w:rFonts w:ascii="Arial" w:hAnsi="Arial" w:cs="Arial"/>
                        <w:color w:val="000000"/>
                        <w:spacing w:val="1"/>
                        <w:sz w:val="12"/>
                        <w:szCs w:val="12"/>
                      </w:rPr>
                      <w:t>+49 7135 102-0</w:t>
                    </w:r>
                  </w:p>
                  <w:p w14:paraId="51B624E4" w14:textId="23878C55" w:rsidR="00D801E8" w:rsidRPr="004F08BA" w:rsidRDefault="00D801E8" w:rsidP="004F08BA">
                    <w:pPr>
                      <w:tabs>
                        <w:tab w:val="left" w:pos="284"/>
                        <w:tab w:val="left" w:pos="2211"/>
                        <w:tab w:val="left" w:pos="7342"/>
                      </w:tabs>
                      <w:spacing w:after="0" w:line="160" w:lineRule="atLeast"/>
                      <w:ind w:left="-142"/>
                      <w:rPr>
                        <w:rFonts w:ascii="Arial" w:hAnsi="Arial" w:cs="Arial"/>
                        <w:color w:val="000000"/>
                        <w:spacing w:val="1"/>
                        <w:sz w:val="12"/>
                        <w:szCs w:val="12"/>
                      </w:rPr>
                    </w:pPr>
                    <w:r w:rsidRPr="004F08BA">
                      <w:rPr>
                        <w:rFonts w:ascii="Arial" w:hAnsi="Arial" w:cs="Arial"/>
                        <w:color w:val="000000"/>
                        <w:spacing w:val="1"/>
                        <w:sz w:val="12"/>
                        <w:szCs w:val="12"/>
                      </w:rPr>
                      <w:t>Telefax</w:t>
                    </w:r>
                    <w:r w:rsidRPr="004F08BA">
                      <w:rPr>
                        <w:rFonts w:ascii="Arial" w:hAnsi="Arial" w:cs="Arial"/>
                        <w:color w:val="000000"/>
                        <w:spacing w:val="1"/>
                        <w:sz w:val="12"/>
                        <w:szCs w:val="12"/>
                      </w:rPr>
                      <w:tab/>
                    </w:r>
                    <w:r w:rsidR="00BC140B">
                      <w:rPr>
                        <w:rFonts w:ascii="Arial" w:hAnsi="Arial" w:cs="Arial"/>
                        <w:color w:val="00000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Pr="004F08BA">
                      <w:rPr>
                        <w:rFonts w:ascii="Arial" w:hAnsi="Arial" w:cs="Arial"/>
                        <w:color w:val="000000"/>
                        <w:spacing w:val="1"/>
                        <w:sz w:val="12"/>
                        <w:szCs w:val="12"/>
                      </w:rPr>
                      <w:t>+49 7135 102-147</w:t>
                    </w:r>
                  </w:p>
                  <w:p w14:paraId="53B22D7F" w14:textId="0E03EAB1" w:rsidR="00D801E8" w:rsidRPr="004F08BA" w:rsidRDefault="00D801E8" w:rsidP="004F08BA">
                    <w:pPr>
                      <w:widowControl w:val="0"/>
                      <w:tabs>
                        <w:tab w:val="left" w:pos="284"/>
                        <w:tab w:val="left" w:pos="1134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284" w:firstLine="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4F08B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info@afriso.de · www.afriso.de</w:t>
                    </w:r>
                  </w:p>
                </w:txbxContent>
              </v:textbox>
            </v:shape>
          </w:pict>
        </mc:Fallback>
      </mc:AlternateContent>
    </w:r>
    <w:r w:rsidR="00D801E8"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57D61918" wp14:editId="5F422ECB">
          <wp:simplePos x="0" y="0"/>
          <wp:positionH relativeFrom="column">
            <wp:posOffset>4395790</wp:posOffset>
          </wp:positionH>
          <wp:positionV relativeFrom="paragraph">
            <wp:posOffset>-589280</wp:posOffset>
          </wp:positionV>
          <wp:extent cx="1524635" cy="203120"/>
          <wp:effectExtent l="0" t="0" r="0" b="635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-IBA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03" t="-8770" r="-2447" b="8770"/>
                  <a:stretch/>
                </pic:blipFill>
                <pic:spPr bwMode="auto">
                  <a:xfrm>
                    <a:off x="0" y="0"/>
                    <a:ext cx="1572897" cy="209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1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932055" wp14:editId="0909FBE3">
              <wp:simplePos x="0" y="0"/>
              <wp:positionH relativeFrom="column">
                <wp:posOffset>3543300</wp:posOffset>
              </wp:positionH>
              <wp:positionV relativeFrom="paragraph">
                <wp:posOffset>-419100</wp:posOffset>
              </wp:positionV>
              <wp:extent cx="3086100" cy="800100"/>
              <wp:effectExtent l="0" t="0" r="12700" b="1270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93021A" w14:textId="22B9593C" w:rsidR="00D801E8" w:rsidRPr="00B86C99" w:rsidRDefault="00D801E8" w:rsidP="00446DDA">
                          <w:pPr>
                            <w:widowControl w:val="0"/>
                            <w:tabs>
                              <w:tab w:val="left" w:pos="1701"/>
                              <w:tab w:val="left" w:pos="2410"/>
                              <w:tab w:val="left" w:pos="2552"/>
                              <w:tab w:val="left" w:pos="3402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right="-108" w:hanging="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26B48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Banks</w:t>
                          </w:r>
                          <w:r w:rsidRPr="00B26B48">
                            <w:rPr>
                              <w:rFonts w:ascii="Arial" w:hAnsi="Arial" w:cs="Arial"/>
                              <w:b/>
                              <w:color w:val="000000"/>
                              <w:sz w:val="11"/>
                              <w:szCs w:val="11"/>
                              <w:lang w:val="en-US"/>
                            </w:rPr>
                            <w:t>:</w:t>
                          </w:r>
                          <w:r w:rsidRPr="00B26B48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  <w:r w:rsidRPr="00B26B48">
                            <w:rPr>
                              <w:rFonts w:ascii="Arial" w:hAnsi="Arial" w:cs="Arial"/>
                              <w:b/>
                              <w:color w:val="000000"/>
                              <w:sz w:val="11"/>
                              <w:szCs w:val="11"/>
                              <w:lang w:val="en-US"/>
                            </w:rPr>
                            <w:t>Bank Code</w:t>
                          </w:r>
                          <w:r w:rsidRPr="00B26B48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</w:t>
                          </w:r>
                          <w:r w:rsidRPr="00B26B48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B26B48">
                            <w:rPr>
                              <w:rFonts w:ascii="Arial" w:hAnsi="Arial" w:cs="Arial"/>
                              <w:b/>
                              <w:color w:val="000000"/>
                              <w:sz w:val="11"/>
                              <w:szCs w:val="11"/>
                              <w:lang w:val="en-US"/>
                            </w:rPr>
                            <w:t>Bank Account No.</w:t>
                          </w:r>
                          <w:r w:rsidR="00446DDA" w:rsidRPr="00B26B48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</w:t>
                          </w:r>
                          <w:r w:rsidRPr="00D66DAD">
                            <w:rPr>
                              <w:rFonts w:ascii="Arial" w:hAnsi="Arial" w:cs="Arial"/>
                              <w:b/>
                              <w:color w:val="000000"/>
                              <w:sz w:val="11"/>
                              <w:szCs w:val="11"/>
                            </w:rPr>
                            <w:t>BIC/SWIFT</w:t>
                          </w:r>
                        </w:p>
                        <w:p w14:paraId="47C47CBB" w14:textId="3BA1175B" w:rsidR="00D801E8" w:rsidRPr="00B86C99" w:rsidRDefault="00D801E8" w:rsidP="00446DDA">
                          <w:pPr>
                            <w:widowControl w:val="0"/>
                            <w:tabs>
                              <w:tab w:val="left" w:pos="1276"/>
                              <w:tab w:val="left" w:pos="1701"/>
                              <w:tab w:val="left" w:pos="1843"/>
                              <w:tab w:val="left" w:pos="2410"/>
                              <w:tab w:val="left" w:pos="2552"/>
                              <w:tab w:val="left" w:pos="3402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right="-108" w:hanging="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Kreissparkasse Heilbronn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</w:r>
                          <w:r w:rsidR="00446DDA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 DE22 </w:t>
                          </w:r>
                          <w:r w:rsidR="00446DDA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6205 0000</w:t>
                          </w:r>
                          <w:r w:rsidR="00446DDA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0000 0240 79</w:t>
                          </w:r>
                          <w:r w:rsidR="00446DDA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 xml:space="preserve"> 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HEISDE66</w:t>
                          </w:r>
                        </w:p>
                        <w:p w14:paraId="57F1F13E" w14:textId="2E09DF9E" w:rsidR="00D801E8" w:rsidRPr="00B86C99" w:rsidRDefault="00D801E8" w:rsidP="00446DDA">
                          <w:pPr>
                            <w:widowControl w:val="0"/>
                            <w:tabs>
                              <w:tab w:val="left" w:pos="1276"/>
                              <w:tab w:val="left" w:pos="1701"/>
                              <w:tab w:val="left" w:pos="1843"/>
                              <w:tab w:val="left" w:pos="2410"/>
                              <w:tab w:val="left" w:pos="3402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right="-108" w:hanging="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Deutsche Bank Heilbronn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</w:r>
                          <w:r w:rsidR="00446DDA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DE16 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6207 0081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0010 9330 00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</w:r>
                          <w:r w:rsidR="00446DDA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DEUTDESS620</w:t>
                          </w:r>
                        </w:p>
                        <w:p w14:paraId="77C0B328" w14:textId="4BD476E8" w:rsidR="00D801E8" w:rsidRPr="00B86C99" w:rsidRDefault="00D801E8" w:rsidP="00446DDA">
                          <w:pPr>
                            <w:widowControl w:val="0"/>
                            <w:tabs>
                              <w:tab w:val="left" w:pos="1276"/>
                              <w:tab w:val="left" w:pos="1701"/>
                              <w:tab w:val="left" w:pos="1843"/>
                              <w:tab w:val="left" w:pos="2410"/>
                              <w:tab w:val="left" w:pos="3402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right="-108" w:hanging="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Commerzbank Heilbronn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</w:r>
                          <w:r w:rsidR="00446DDA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DE84 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6204 0060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0318 6061 00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</w:r>
                          <w:r w:rsidR="00446DDA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COBADEFF</w:t>
                          </w:r>
                        </w:p>
                        <w:p w14:paraId="36A60B5B" w14:textId="30E27933" w:rsidR="00D801E8" w:rsidRPr="00B86C99" w:rsidRDefault="00D801E8" w:rsidP="00446DDA">
                          <w:pPr>
                            <w:tabs>
                              <w:tab w:val="left" w:pos="1276"/>
                              <w:tab w:val="left" w:pos="1701"/>
                              <w:tab w:val="left" w:pos="1843"/>
                              <w:tab w:val="left" w:pos="2410"/>
                              <w:tab w:val="left" w:pos="3402"/>
                            </w:tabs>
                            <w:spacing w:after="0" w:line="160" w:lineRule="atLeast"/>
                            <w:ind w:right="-108" w:hanging="142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BW Bank Heilbronn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</w:r>
                          <w:r w:rsidR="00446DDA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DE23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6005 0101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0004 0066 15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</w:r>
                          <w:r w:rsidR="00446DDA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SOLADEST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4680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F932055" id="Textfeld 12" o:spid="_x0000_s1028" type="#_x0000_t202" style="position:absolute;margin-left:279pt;margin-top:-33pt;width:243pt;height:63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" filled="f" stroked="f">
              <v:textbox inset="4mm,1.3mm,1mm">
                <w:txbxContent>
                  <w:p w14:paraId="6993021A" w14:textId="22B9593C" w:rsidR="00D801E8" w:rsidRPr="00B86C99" w:rsidRDefault="00D801E8" w:rsidP="00446DDA">
                    <w:pPr>
                      <w:widowControl w:val="0"/>
                      <w:tabs>
                        <w:tab w:val="left" w:pos="1701"/>
                        <w:tab w:val="left" w:pos="2410"/>
                        <w:tab w:val="left" w:pos="2552"/>
                        <w:tab w:val="left" w:pos="3402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right="-108" w:hanging="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26B48">
                      <w:rPr>
                        <w:rFonts w:ascii="Arial" w:hAnsi="Arial" w:cs="Arial"/>
                        <w:b/>
                        <w:color w:val="000000"/>
                        <w:sz w:val="12"/>
                        <w:szCs w:val="12"/>
                        <w:lang w:val="en-US"/>
                      </w:rPr>
                      <w:t>Banks</w:t>
                    </w:r>
                    <w:r w:rsidRPr="00B26B48">
                      <w:rPr>
                        <w:rFonts w:ascii="Arial" w:hAnsi="Arial" w:cs="Arial"/>
                        <w:b/>
                        <w:color w:val="000000"/>
                        <w:sz w:val="11"/>
                        <w:szCs w:val="11"/>
                        <w:lang w:val="en-US"/>
                      </w:rPr>
                      <w:t>:</w:t>
                    </w:r>
                    <w:r w:rsidRPr="00B26B48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ab/>
                    </w:r>
                    <w:r w:rsidRPr="00B26B48">
                      <w:rPr>
                        <w:rFonts w:ascii="Arial" w:hAnsi="Arial" w:cs="Arial"/>
                        <w:b/>
                        <w:color w:val="000000"/>
                        <w:sz w:val="11"/>
                        <w:szCs w:val="11"/>
                        <w:lang w:val="en-US"/>
                      </w:rPr>
                      <w:t>Bank Code</w:t>
                    </w:r>
                    <w:r w:rsidRPr="00B26B48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  </w:t>
                    </w:r>
                    <w:r w:rsidRPr="00B26B48">
                      <w:rPr>
                        <w:rFonts w:ascii="Arial" w:hAnsi="Arial" w:cs="Arial"/>
                        <w:b/>
                        <w:color w:val="000000"/>
                        <w:sz w:val="10"/>
                        <w:szCs w:val="10"/>
                        <w:lang w:val="en-US"/>
                      </w:rPr>
                      <w:t xml:space="preserve"> </w:t>
                    </w:r>
                    <w:r w:rsidRPr="00B26B48">
                      <w:rPr>
                        <w:rFonts w:ascii="Arial" w:hAnsi="Arial" w:cs="Arial"/>
                        <w:b/>
                        <w:color w:val="000000"/>
                        <w:sz w:val="11"/>
                        <w:szCs w:val="11"/>
                        <w:lang w:val="en-US"/>
                      </w:rPr>
                      <w:t>Bank Account No.</w:t>
                    </w:r>
                    <w:r w:rsidR="00446DDA" w:rsidRPr="00B26B48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  </w:t>
                    </w:r>
                    <w:r w:rsidRPr="00D66DAD">
                      <w:rPr>
                        <w:rFonts w:ascii="Arial" w:hAnsi="Arial" w:cs="Arial"/>
                        <w:b/>
                        <w:color w:val="000000"/>
                        <w:sz w:val="11"/>
                        <w:szCs w:val="11"/>
                      </w:rPr>
                      <w:t>BIC/SWIFT</w:t>
                    </w:r>
                  </w:p>
                  <w:p w14:paraId="47C47CBB" w14:textId="3BA1175B" w:rsidR="00D801E8" w:rsidRPr="00B86C99" w:rsidRDefault="00D801E8" w:rsidP="00446DDA">
                    <w:pPr>
                      <w:widowControl w:val="0"/>
                      <w:tabs>
                        <w:tab w:val="left" w:pos="1276"/>
                        <w:tab w:val="left" w:pos="1701"/>
                        <w:tab w:val="left" w:pos="1843"/>
                        <w:tab w:val="left" w:pos="2410"/>
                        <w:tab w:val="left" w:pos="2552"/>
                        <w:tab w:val="left" w:pos="3402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right="-108" w:hanging="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Kreissparkasse Heilbronn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</w:r>
                    <w:r w:rsidR="00446DD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DE22 </w:t>
                    </w:r>
                    <w:r w:rsidR="00446DD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6205 0000</w:t>
                    </w:r>
                    <w:r w:rsidR="00446DD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0000 0240 79</w:t>
                    </w:r>
                    <w:r w:rsidR="00446DD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 xml:space="preserve"> 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HEISDE66</w:t>
                    </w:r>
                  </w:p>
                  <w:p w14:paraId="57F1F13E" w14:textId="2E09DF9E" w:rsidR="00D801E8" w:rsidRPr="00B86C99" w:rsidRDefault="00D801E8" w:rsidP="00446DDA">
                    <w:pPr>
                      <w:widowControl w:val="0"/>
                      <w:tabs>
                        <w:tab w:val="left" w:pos="1276"/>
                        <w:tab w:val="left" w:pos="1701"/>
                        <w:tab w:val="left" w:pos="1843"/>
                        <w:tab w:val="left" w:pos="2410"/>
                        <w:tab w:val="left" w:pos="3402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right="-108" w:hanging="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Deutsche Bank Heilbronn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</w:r>
                    <w:r w:rsidR="00446DD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DE16 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6207 0081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0010 9330 00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</w:r>
                    <w:r w:rsidR="00446DD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DEUTDESS620</w:t>
                    </w:r>
                  </w:p>
                  <w:p w14:paraId="77C0B328" w14:textId="4BD476E8" w:rsidR="00D801E8" w:rsidRPr="00B86C99" w:rsidRDefault="00D801E8" w:rsidP="00446DDA">
                    <w:pPr>
                      <w:widowControl w:val="0"/>
                      <w:tabs>
                        <w:tab w:val="left" w:pos="1276"/>
                        <w:tab w:val="left" w:pos="1701"/>
                        <w:tab w:val="left" w:pos="1843"/>
                        <w:tab w:val="left" w:pos="2410"/>
                        <w:tab w:val="left" w:pos="3402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right="-108" w:hanging="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Commerzbank Heilbronn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</w:r>
                    <w:r w:rsidR="00446DD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DE84 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6204 0060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0318 6061 00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</w:r>
                    <w:r w:rsidR="00446DD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COBADEFF</w:t>
                    </w:r>
                  </w:p>
                  <w:p w14:paraId="36A60B5B" w14:textId="30E27933" w:rsidR="00D801E8" w:rsidRPr="00B86C99" w:rsidRDefault="00D801E8" w:rsidP="00446DDA">
                    <w:pPr>
                      <w:tabs>
                        <w:tab w:val="left" w:pos="1276"/>
                        <w:tab w:val="left" w:pos="1701"/>
                        <w:tab w:val="left" w:pos="1843"/>
                        <w:tab w:val="left" w:pos="2410"/>
                        <w:tab w:val="left" w:pos="3402"/>
                      </w:tabs>
                      <w:spacing w:after="0" w:line="160" w:lineRule="atLeast"/>
                      <w:ind w:right="-108" w:hanging="142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BW Bank Heilbronn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</w:r>
                    <w:r w:rsidR="00446DD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DE23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6005 0101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0004 0066 15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</w:r>
                    <w:r w:rsidR="00446DD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SOLADEST</w:t>
                    </w:r>
                  </w:p>
                </w:txbxContent>
              </v:textbox>
            </v:shape>
          </w:pict>
        </mc:Fallback>
      </mc:AlternateContent>
    </w:r>
    <w:r w:rsidR="00D801E8">
      <w:rPr>
        <w:noProof/>
        <w:lang w:eastAsia="de-DE"/>
      </w:rPr>
      <w:drawing>
        <wp:anchor distT="0" distB="0" distL="114300" distR="114300" simplePos="0" relativeHeight="251662848" behindDoc="1" locked="0" layoutInCell="1" allowOverlap="1" wp14:anchorId="53957672" wp14:editId="5F10FAA5">
          <wp:simplePos x="0" y="0"/>
          <wp:positionH relativeFrom="column">
            <wp:posOffset>2971800</wp:posOffset>
          </wp:positionH>
          <wp:positionV relativeFrom="paragraph">
            <wp:posOffset>-419100</wp:posOffset>
          </wp:positionV>
          <wp:extent cx="621030" cy="658495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EV-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32" t="-13065" r="-6473" b="-6789"/>
                  <a:stretch/>
                </pic:blipFill>
                <pic:spPr bwMode="auto">
                  <a:xfrm>
                    <a:off x="0" y="0"/>
                    <a:ext cx="62103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1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C974BA" wp14:editId="296C7B36">
              <wp:simplePos x="0" y="0"/>
              <wp:positionH relativeFrom="column">
                <wp:posOffset>1485900</wp:posOffset>
              </wp:positionH>
              <wp:positionV relativeFrom="paragraph">
                <wp:posOffset>-419100</wp:posOffset>
              </wp:positionV>
              <wp:extent cx="1600200" cy="800100"/>
              <wp:effectExtent l="0" t="0" r="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7B4A4" w14:textId="5B57BF6C" w:rsidR="00D801E8" w:rsidRPr="00B26B48" w:rsidRDefault="00D801E8" w:rsidP="004F08BA">
                          <w:pPr>
                            <w:widowControl w:val="0"/>
                            <w:tabs>
                              <w:tab w:val="left" w:pos="993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</w:pPr>
                          <w:r w:rsidRPr="00B26B48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Court of Jurisdiction:</w:t>
                          </w:r>
                          <w:r w:rsidRPr="00B26B48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ab/>
                            <w:t>Amtsgericht Heilbronn</w:t>
                          </w:r>
                        </w:p>
                        <w:p w14:paraId="7D79CE57" w14:textId="44053025" w:rsidR="00D801E8" w:rsidRPr="00B26B48" w:rsidRDefault="00D801E8" w:rsidP="004F08BA">
                          <w:pPr>
                            <w:widowControl w:val="0"/>
                            <w:tabs>
                              <w:tab w:val="left" w:pos="993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</w:pPr>
                          <w:r w:rsidRPr="00B26B48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Registration Court:</w:t>
                          </w:r>
                          <w:r w:rsidRPr="00B26B48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ab/>
                            <w:t>Stuttgart HRB 320014</w:t>
                          </w:r>
                        </w:p>
                        <w:p w14:paraId="44EDECD8" w14:textId="4D6C2A1A" w:rsidR="00D801E8" w:rsidRPr="00B26B48" w:rsidRDefault="009702BA" w:rsidP="004F08BA">
                          <w:pPr>
                            <w:widowControl w:val="0"/>
                            <w:tabs>
                              <w:tab w:val="left" w:pos="993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</w:pPr>
                          <w:r w:rsidRPr="00B26B48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Tax ID</w:t>
                          </w:r>
                          <w:r w:rsidR="00D801E8" w:rsidRPr="00B26B48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.: </w:t>
                          </w:r>
                          <w:r w:rsidR="00D801E8" w:rsidRPr="00B26B48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ab/>
                            <w:t>65201/02808</w:t>
                          </w:r>
                          <w:r w:rsidR="00D801E8" w:rsidRPr="00B26B48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</w:p>
                        <w:p w14:paraId="76A40371" w14:textId="420B7AAC" w:rsidR="00D801E8" w:rsidRPr="00B26B48" w:rsidRDefault="00D801E8" w:rsidP="004F08BA">
                          <w:pPr>
                            <w:widowControl w:val="0"/>
                            <w:tabs>
                              <w:tab w:val="left" w:pos="993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</w:pPr>
                          <w:r w:rsidRPr="00B26B48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VAT Reg. No.: </w:t>
                          </w:r>
                          <w:r w:rsidRPr="00B26B48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ab/>
                            <w:t>DE201436082</w:t>
                          </w:r>
                        </w:p>
                        <w:p w14:paraId="0D24F240" w14:textId="0CF65756" w:rsidR="00D801E8" w:rsidRPr="00B26B48" w:rsidRDefault="00D801E8" w:rsidP="004F08BA">
                          <w:pPr>
                            <w:tabs>
                              <w:tab w:val="left" w:pos="993"/>
                            </w:tabs>
                            <w:spacing w:after="0" w:line="160" w:lineRule="atLeast"/>
                            <w:ind w:left="-142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B26B48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WEEE-Reg.-No.:</w:t>
                          </w:r>
                          <w:r w:rsidRPr="00B26B48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ab/>
                            <w:t>DE 99305332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AC974BA" id="Textfeld 11" o:spid="_x0000_s1029" type="#_x0000_t202" style="position:absolute;margin-left:117pt;margin-top:-33pt;width:126pt;height:6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" filled="f" stroked="f">
              <v:textbox>
                <w:txbxContent>
                  <w:p w14:paraId="5917B4A4" w14:textId="5B57BF6C" w:rsidR="00D801E8" w:rsidRPr="00B26B48" w:rsidRDefault="00D801E8" w:rsidP="004F08BA">
                    <w:pPr>
                      <w:widowControl w:val="0"/>
                      <w:tabs>
                        <w:tab w:val="left" w:pos="993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</w:pPr>
                    <w:r w:rsidRPr="00B26B48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Court of Jurisdiction:</w:t>
                    </w:r>
                    <w:r w:rsidRPr="00B26B48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ab/>
                      <w:t>Amtsgericht Heilbronn</w:t>
                    </w:r>
                  </w:p>
                  <w:p w14:paraId="7D79CE57" w14:textId="44053025" w:rsidR="00D801E8" w:rsidRPr="00B26B48" w:rsidRDefault="00D801E8" w:rsidP="004F08BA">
                    <w:pPr>
                      <w:widowControl w:val="0"/>
                      <w:tabs>
                        <w:tab w:val="left" w:pos="993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</w:pPr>
                    <w:r w:rsidRPr="00B26B48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Registration Court:</w:t>
                    </w:r>
                    <w:r w:rsidRPr="00B26B48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ab/>
                      <w:t>Stuttgart HRB 320014</w:t>
                    </w:r>
                  </w:p>
                  <w:p w14:paraId="44EDECD8" w14:textId="4D6C2A1A" w:rsidR="00D801E8" w:rsidRPr="00B26B48" w:rsidRDefault="009702BA" w:rsidP="004F08BA">
                    <w:pPr>
                      <w:widowControl w:val="0"/>
                      <w:tabs>
                        <w:tab w:val="left" w:pos="993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</w:pPr>
                    <w:r w:rsidRPr="00B26B48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Tax ID</w:t>
                    </w:r>
                    <w:r w:rsidR="00D801E8" w:rsidRPr="00B26B48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.: </w:t>
                    </w:r>
                    <w:r w:rsidR="00D801E8" w:rsidRPr="00B26B48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ab/>
                      <w:t>65201/02808</w:t>
                    </w:r>
                    <w:r w:rsidR="00D801E8" w:rsidRPr="00B26B48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ab/>
                    </w:r>
                  </w:p>
                  <w:p w14:paraId="76A40371" w14:textId="420B7AAC" w:rsidR="00D801E8" w:rsidRPr="00B26B48" w:rsidRDefault="00D801E8" w:rsidP="004F08BA">
                    <w:pPr>
                      <w:widowControl w:val="0"/>
                      <w:tabs>
                        <w:tab w:val="left" w:pos="993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</w:pPr>
                    <w:r w:rsidRPr="00B26B48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VAT Reg. No.: </w:t>
                    </w:r>
                    <w:r w:rsidRPr="00B26B48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ab/>
                      <w:t>DE201436082</w:t>
                    </w:r>
                  </w:p>
                  <w:p w14:paraId="0D24F240" w14:textId="0CF65756" w:rsidR="00D801E8" w:rsidRPr="00B26B48" w:rsidRDefault="00D801E8" w:rsidP="004F08BA">
                    <w:pPr>
                      <w:tabs>
                        <w:tab w:val="left" w:pos="993"/>
                      </w:tabs>
                      <w:spacing w:after="0" w:line="160" w:lineRule="atLeast"/>
                      <w:ind w:left="-142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B26B48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WEEE-Reg.-No.:</w:t>
                    </w:r>
                    <w:r w:rsidRPr="00B26B48"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ab/>
                      <w:t>DE 99305332</w:t>
                    </w:r>
                  </w:p>
                </w:txbxContent>
              </v:textbox>
            </v:shape>
          </w:pict>
        </mc:Fallback>
      </mc:AlternateContent>
    </w:r>
    <w:r w:rsidR="00D801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14D35E" wp14:editId="41BF9657">
              <wp:simplePos x="0" y="0"/>
              <wp:positionH relativeFrom="column">
                <wp:posOffset>571500</wp:posOffset>
              </wp:positionH>
              <wp:positionV relativeFrom="paragraph">
                <wp:posOffset>-419100</wp:posOffset>
              </wp:positionV>
              <wp:extent cx="898525" cy="621665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8525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BD6763" w14:textId="39E95E17" w:rsidR="00D801E8" w:rsidRPr="00D66DAD" w:rsidRDefault="009E4398" w:rsidP="00893F07">
                          <w:pPr>
                            <w:widowControl w:val="0"/>
                            <w:tabs>
                              <w:tab w:val="left" w:pos="567"/>
                              <w:tab w:val="left" w:pos="1134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</w:rPr>
                          </w:pPr>
                          <w:r w:rsidRPr="00D66DAD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</w:rPr>
                            <w:t>Management</w:t>
                          </w:r>
                          <w:r w:rsidR="00D801E8" w:rsidRPr="00D66DAD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  <w:szCs w:val="12"/>
                            </w:rPr>
                            <w:t>:</w:t>
                          </w:r>
                        </w:p>
                        <w:p w14:paraId="4233FFC1" w14:textId="77777777" w:rsidR="00D801E8" w:rsidRPr="00B86C99" w:rsidRDefault="00D801E8" w:rsidP="00893F07">
                          <w:pPr>
                            <w:widowControl w:val="0"/>
                            <w:tabs>
                              <w:tab w:val="left" w:pos="567"/>
                              <w:tab w:val="left" w:pos="1134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Dipl.-VW Elmar Fritz</w:t>
                          </w:r>
                        </w:p>
                        <w:p w14:paraId="5FE77131" w14:textId="77777777" w:rsidR="00D801E8" w:rsidRPr="00B86C99" w:rsidRDefault="00D801E8" w:rsidP="00893F07">
                          <w:pPr>
                            <w:widowControl w:val="0"/>
                            <w:tabs>
                              <w:tab w:val="left" w:pos="567"/>
                              <w:tab w:val="left" w:pos="1134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Jürgen Fritz</w:t>
                          </w:r>
                        </w:p>
                        <w:p w14:paraId="4CEE5C16" w14:textId="77777777" w:rsidR="00D801E8" w:rsidRPr="00B86C99" w:rsidRDefault="00D801E8" w:rsidP="00893F07">
                          <w:pPr>
                            <w:widowControl w:val="0"/>
                            <w:tabs>
                              <w:tab w:val="left" w:pos="567"/>
                              <w:tab w:val="left" w:pos="1134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Dr. Ing. Ulrich Aldinger</w:t>
                          </w:r>
                        </w:p>
                        <w:p w14:paraId="6F4F986C" w14:textId="77777777" w:rsidR="00D801E8" w:rsidRPr="00B86C99" w:rsidRDefault="00D801E8" w:rsidP="00893F07">
                          <w:pPr>
                            <w:spacing w:after="0" w:line="160" w:lineRule="atLeas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Matthias Blasinger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F14D35E" id="Textfeld 10" o:spid="_x0000_s1030" type="#_x0000_t202" style="position:absolute;margin-left:45pt;margin-top:-33pt;width:70.75pt;height:48.9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" filled="f" stroked="f">
              <v:textbox inset="0">
                <w:txbxContent>
                  <w:p w14:paraId="09BD6763" w14:textId="39E95E17" w:rsidR="00D801E8" w:rsidRPr="00D66DAD" w:rsidRDefault="009E4398" w:rsidP="00893F07">
                    <w:pPr>
                      <w:widowControl w:val="0"/>
                      <w:tabs>
                        <w:tab w:val="left" w:pos="567"/>
                        <w:tab w:val="left" w:pos="1134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textAlignment w:val="center"/>
                      <w:rPr>
                        <w:rFonts w:ascii="Arial" w:hAnsi="Arial" w:cs="Arial"/>
                        <w:b/>
                        <w:color w:val="000000"/>
                        <w:sz w:val="12"/>
                        <w:szCs w:val="12"/>
                      </w:rPr>
                    </w:pPr>
                    <w:r w:rsidRPr="00D66DAD">
                      <w:rPr>
                        <w:rFonts w:ascii="Arial" w:hAnsi="Arial" w:cs="Arial"/>
                        <w:b/>
                        <w:color w:val="000000"/>
                        <w:sz w:val="12"/>
                        <w:szCs w:val="12"/>
                      </w:rPr>
                      <w:t>Management</w:t>
                    </w:r>
                    <w:r w:rsidR="00D801E8" w:rsidRPr="00D66DAD">
                      <w:rPr>
                        <w:rFonts w:ascii="Arial" w:hAnsi="Arial" w:cs="Arial"/>
                        <w:b/>
                        <w:color w:val="000000"/>
                        <w:sz w:val="12"/>
                        <w:szCs w:val="12"/>
                      </w:rPr>
                      <w:t>:</w:t>
                    </w:r>
                  </w:p>
                  <w:p w14:paraId="4233FFC1" w14:textId="77777777" w:rsidR="00D801E8" w:rsidRPr="00B86C99" w:rsidRDefault="00D801E8" w:rsidP="00893F07">
                    <w:pPr>
                      <w:widowControl w:val="0"/>
                      <w:tabs>
                        <w:tab w:val="left" w:pos="567"/>
                        <w:tab w:val="left" w:pos="1134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Dipl.-VW Elmar Fritz</w:t>
                    </w:r>
                  </w:p>
                  <w:p w14:paraId="5FE77131" w14:textId="77777777" w:rsidR="00D801E8" w:rsidRPr="00B86C99" w:rsidRDefault="00D801E8" w:rsidP="00893F07">
                    <w:pPr>
                      <w:widowControl w:val="0"/>
                      <w:tabs>
                        <w:tab w:val="left" w:pos="567"/>
                        <w:tab w:val="left" w:pos="1134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Jürgen Fritz</w:t>
                    </w:r>
                  </w:p>
                  <w:p w14:paraId="4CEE5C16" w14:textId="77777777" w:rsidR="00D801E8" w:rsidRPr="00B86C99" w:rsidRDefault="00D801E8" w:rsidP="00893F07">
                    <w:pPr>
                      <w:widowControl w:val="0"/>
                      <w:tabs>
                        <w:tab w:val="left" w:pos="567"/>
                        <w:tab w:val="left" w:pos="1134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Dr. Ing. Ulrich Aldinger</w:t>
                    </w:r>
                  </w:p>
                  <w:p w14:paraId="6F4F986C" w14:textId="77777777" w:rsidR="00D801E8" w:rsidRPr="00B86C99" w:rsidRDefault="00D801E8" w:rsidP="00893F07">
                    <w:pPr>
                      <w:spacing w:after="0" w:line="160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Matthias Blasinger</w:t>
                    </w:r>
                  </w:p>
                </w:txbxContent>
              </v:textbox>
            </v:shape>
          </w:pict>
        </mc:Fallback>
      </mc:AlternateContent>
    </w:r>
    <w:r w:rsidR="00D801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5D3E56F" wp14:editId="6DF76BA2">
              <wp:simplePos x="0" y="0"/>
              <wp:positionH relativeFrom="column">
                <wp:posOffset>5143500</wp:posOffset>
              </wp:positionH>
              <wp:positionV relativeFrom="paragraph">
                <wp:posOffset>-542290</wp:posOffset>
              </wp:positionV>
              <wp:extent cx="457200" cy="158115"/>
              <wp:effectExtent l="0" t="0" r="0" b="19685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59F07" w14:textId="77777777" w:rsidR="00D801E8" w:rsidRPr="00446DDA" w:rsidRDefault="00D801E8" w:rsidP="00893F07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446DDA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IBAN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D3E56F" id="Textfeld 13" o:spid="_x0000_s1031" type="#_x0000_t202" style="position:absolute;margin-left:405pt;margin-top:-42.7pt;width:36pt;height:1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" filled="f" stroked="f">
              <v:textbox inset="0,0,0,0">
                <w:txbxContent>
                  <w:p w14:paraId="12559F07" w14:textId="77777777" w:rsidR="00D801E8" w:rsidRPr="00446DDA" w:rsidRDefault="00D801E8" w:rsidP="00893F07">
                    <w:pPr>
                      <w:spacing w:line="240" w:lineRule="auto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446DDA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IBAN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A16DB" w14:textId="77777777" w:rsidR="00D801E8" w:rsidRDefault="00D801E8" w:rsidP="00B963EF">
      <w:pPr>
        <w:spacing w:after="0" w:line="240" w:lineRule="auto"/>
      </w:pPr>
      <w:r>
        <w:separator/>
      </w:r>
    </w:p>
  </w:footnote>
  <w:footnote w:type="continuationSeparator" w:id="0">
    <w:p w14:paraId="7B7262C1" w14:textId="77777777" w:rsidR="00D801E8" w:rsidRDefault="00D801E8" w:rsidP="00B9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0031F" w14:textId="66117784" w:rsidR="00D801E8" w:rsidRPr="00873258" w:rsidRDefault="00B26B48" w:rsidP="00873258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22E27D" wp14:editId="2C2089A9">
          <wp:simplePos x="0" y="0"/>
          <wp:positionH relativeFrom="column">
            <wp:posOffset>-695325</wp:posOffset>
          </wp:positionH>
          <wp:positionV relativeFrom="paragraph">
            <wp:posOffset>-438785</wp:posOffset>
          </wp:positionV>
          <wp:extent cx="7213600" cy="1544524"/>
          <wp:effectExtent l="0" t="0" r="6350" b="0"/>
          <wp:wrapNone/>
          <wp:docPr id="6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Kopfzeile_2013_RGB_d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5445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1E8"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C32649" wp14:editId="774DD30F">
              <wp:simplePos x="0" y="0"/>
              <wp:positionH relativeFrom="column">
                <wp:posOffset>-638810</wp:posOffset>
              </wp:positionH>
              <wp:positionV relativeFrom="paragraph">
                <wp:posOffset>4904105</wp:posOffset>
              </wp:positionV>
              <wp:extent cx="90170" cy="0"/>
              <wp:effectExtent l="8890" t="14605" r="27940" b="2349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5F3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0.3pt;margin-top:386.15pt;width:7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" strokeweight=".25pt"/>
          </w:pict>
        </mc:Fallback>
      </mc:AlternateContent>
    </w:r>
    <w:r w:rsidR="00D801E8"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8CE40EF" wp14:editId="7FA6EF44">
              <wp:simplePos x="0" y="0"/>
              <wp:positionH relativeFrom="column">
                <wp:posOffset>-638810</wp:posOffset>
              </wp:positionH>
              <wp:positionV relativeFrom="paragraph">
                <wp:posOffset>3323590</wp:posOffset>
              </wp:positionV>
              <wp:extent cx="90170" cy="0"/>
              <wp:effectExtent l="8890" t="8890" r="27940" b="2921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C5336" id="AutoShape 4" o:spid="_x0000_s1026" type="#_x0000_t32" style="position:absolute;margin-left:-50.3pt;margin-top:261.7pt;width:7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48908" w14:textId="77777777" w:rsidR="00D801E8" w:rsidRPr="00FC521E" w:rsidRDefault="00D801E8" w:rsidP="00FC521E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31468FB4" wp14:editId="4235F79E">
          <wp:simplePos x="0" y="0"/>
          <wp:positionH relativeFrom="column">
            <wp:posOffset>-685800</wp:posOffset>
          </wp:positionH>
          <wp:positionV relativeFrom="paragraph">
            <wp:posOffset>-463652</wp:posOffset>
          </wp:positionV>
          <wp:extent cx="7213600" cy="1544524"/>
          <wp:effectExtent l="0" t="0" r="0" b="508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Kopfzeile_2013_RGB_d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5445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7B69B30" wp14:editId="2B69423D">
              <wp:simplePos x="0" y="0"/>
              <wp:positionH relativeFrom="column">
                <wp:posOffset>-638810</wp:posOffset>
              </wp:positionH>
              <wp:positionV relativeFrom="paragraph">
                <wp:posOffset>4904105</wp:posOffset>
              </wp:positionV>
              <wp:extent cx="90170" cy="0"/>
              <wp:effectExtent l="8890" t="14605" r="27940" b="234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AAC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3pt;margin-top:386.15pt;width:7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x3+gEAAMQDAAAOAAAAZHJzL2Uyb0RvYy54bWysU02P2jAQvVfqf7B8hyRAWY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" strokeweight=".25pt"/>
          </w:pict>
        </mc:Fallback>
      </mc:AlternateContent>
    </w:r>
    <w:r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E96AA0D" wp14:editId="001EEFD6">
              <wp:simplePos x="0" y="0"/>
              <wp:positionH relativeFrom="column">
                <wp:posOffset>-638810</wp:posOffset>
              </wp:positionH>
              <wp:positionV relativeFrom="paragraph">
                <wp:posOffset>3323590</wp:posOffset>
              </wp:positionV>
              <wp:extent cx="90170" cy="0"/>
              <wp:effectExtent l="8890" t="8890" r="27940" b="292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9B754" id="AutoShape 1" o:spid="_x0000_s1026" type="#_x0000_t32" style="position:absolute;margin-left:-50.3pt;margin-top:261.7pt;width:7.1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388D"/>
    <w:multiLevelType w:val="hybridMultilevel"/>
    <w:tmpl w:val="67664A98"/>
    <w:lvl w:ilvl="0" w:tplc="F9340A1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33A5"/>
    <w:multiLevelType w:val="hybridMultilevel"/>
    <w:tmpl w:val="F98E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F5444"/>
    <w:multiLevelType w:val="hybridMultilevel"/>
    <w:tmpl w:val="D1649186"/>
    <w:lvl w:ilvl="0" w:tplc="B5BEC6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1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80"/>
    <w:rsid w:val="00000555"/>
    <w:rsid w:val="000463FE"/>
    <w:rsid w:val="000527F8"/>
    <w:rsid w:val="00055C55"/>
    <w:rsid w:val="00060915"/>
    <w:rsid w:val="000628D9"/>
    <w:rsid w:val="00064188"/>
    <w:rsid w:val="00066889"/>
    <w:rsid w:val="000966F1"/>
    <w:rsid w:val="000A1756"/>
    <w:rsid w:val="000A6BDF"/>
    <w:rsid w:val="000D6F17"/>
    <w:rsid w:val="000E34A5"/>
    <w:rsid w:val="000F7718"/>
    <w:rsid w:val="001678DD"/>
    <w:rsid w:val="001752EC"/>
    <w:rsid w:val="001935BE"/>
    <w:rsid w:val="001A1640"/>
    <w:rsid w:val="001A544F"/>
    <w:rsid w:val="001D07F2"/>
    <w:rsid w:val="001D78A8"/>
    <w:rsid w:val="001E7F83"/>
    <w:rsid w:val="00207328"/>
    <w:rsid w:val="0024468E"/>
    <w:rsid w:val="002723CF"/>
    <w:rsid w:val="002929ED"/>
    <w:rsid w:val="00292D20"/>
    <w:rsid w:val="002A68AD"/>
    <w:rsid w:val="002C56C3"/>
    <w:rsid w:val="002D0E5B"/>
    <w:rsid w:val="002E5DE4"/>
    <w:rsid w:val="002E7240"/>
    <w:rsid w:val="002F3C5F"/>
    <w:rsid w:val="00315844"/>
    <w:rsid w:val="00356865"/>
    <w:rsid w:val="00383A53"/>
    <w:rsid w:val="003A225D"/>
    <w:rsid w:val="003A66E6"/>
    <w:rsid w:val="003C0157"/>
    <w:rsid w:val="003C7BC7"/>
    <w:rsid w:val="003E7338"/>
    <w:rsid w:val="003F3F6E"/>
    <w:rsid w:val="003F5169"/>
    <w:rsid w:val="00433E5F"/>
    <w:rsid w:val="00446DDA"/>
    <w:rsid w:val="004638D1"/>
    <w:rsid w:val="00484944"/>
    <w:rsid w:val="00497C8D"/>
    <w:rsid w:val="004F08BA"/>
    <w:rsid w:val="00502764"/>
    <w:rsid w:val="00527BE6"/>
    <w:rsid w:val="00547C4A"/>
    <w:rsid w:val="00550AA7"/>
    <w:rsid w:val="00551B5E"/>
    <w:rsid w:val="00560355"/>
    <w:rsid w:val="00595F20"/>
    <w:rsid w:val="005F526B"/>
    <w:rsid w:val="006367D7"/>
    <w:rsid w:val="00641872"/>
    <w:rsid w:val="00697DA7"/>
    <w:rsid w:val="006C4601"/>
    <w:rsid w:val="00701410"/>
    <w:rsid w:val="00724080"/>
    <w:rsid w:val="0074301F"/>
    <w:rsid w:val="00791EE0"/>
    <w:rsid w:val="007A2B21"/>
    <w:rsid w:val="007B165E"/>
    <w:rsid w:val="007C0000"/>
    <w:rsid w:val="007C106B"/>
    <w:rsid w:val="007D4BED"/>
    <w:rsid w:val="007E7280"/>
    <w:rsid w:val="007E7368"/>
    <w:rsid w:val="00817A55"/>
    <w:rsid w:val="00820E4E"/>
    <w:rsid w:val="00823843"/>
    <w:rsid w:val="00873258"/>
    <w:rsid w:val="008922AC"/>
    <w:rsid w:val="00893F07"/>
    <w:rsid w:val="008A0B52"/>
    <w:rsid w:val="008A7F54"/>
    <w:rsid w:val="008B373A"/>
    <w:rsid w:val="008B3C96"/>
    <w:rsid w:val="008B44C9"/>
    <w:rsid w:val="008E7883"/>
    <w:rsid w:val="008F4829"/>
    <w:rsid w:val="008F49FE"/>
    <w:rsid w:val="00930A79"/>
    <w:rsid w:val="009620D2"/>
    <w:rsid w:val="009702BA"/>
    <w:rsid w:val="00996CCB"/>
    <w:rsid w:val="009A5FD6"/>
    <w:rsid w:val="009D045A"/>
    <w:rsid w:val="009D4F87"/>
    <w:rsid w:val="009E4398"/>
    <w:rsid w:val="009F1F64"/>
    <w:rsid w:val="00A01B70"/>
    <w:rsid w:val="00A36384"/>
    <w:rsid w:val="00A466F9"/>
    <w:rsid w:val="00A60BE7"/>
    <w:rsid w:val="00A61A36"/>
    <w:rsid w:val="00A968BE"/>
    <w:rsid w:val="00AC3FFD"/>
    <w:rsid w:val="00B13F67"/>
    <w:rsid w:val="00B26B48"/>
    <w:rsid w:val="00B51972"/>
    <w:rsid w:val="00B65B47"/>
    <w:rsid w:val="00B7175B"/>
    <w:rsid w:val="00B86C99"/>
    <w:rsid w:val="00B963EF"/>
    <w:rsid w:val="00B97F28"/>
    <w:rsid w:val="00BC140B"/>
    <w:rsid w:val="00BE27EA"/>
    <w:rsid w:val="00BE28CB"/>
    <w:rsid w:val="00BE6A5B"/>
    <w:rsid w:val="00BF18CE"/>
    <w:rsid w:val="00C50D2F"/>
    <w:rsid w:val="00C676BF"/>
    <w:rsid w:val="00C81FE7"/>
    <w:rsid w:val="00C84C78"/>
    <w:rsid w:val="00CA2522"/>
    <w:rsid w:val="00CD760D"/>
    <w:rsid w:val="00D11504"/>
    <w:rsid w:val="00D44379"/>
    <w:rsid w:val="00D66DAD"/>
    <w:rsid w:val="00D7118A"/>
    <w:rsid w:val="00D801E8"/>
    <w:rsid w:val="00D810F4"/>
    <w:rsid w:val="00DA49A9"/>
    <w:rsid w:val="00DB2D71"/>
    <w:rsid w:val="00DC12D1"/>
    <w:rsid w:val="00DD076E"/>
    <w:rsid w:val="00DF2776"/>
    <w:rsid w:val="00E1494E"/>
    <w:rsid w:val="00E16651"/>
    <w:rsid w:val="00E273A1"/>
    <w:rsid w:val="00E36F5F"/>
    <w:rsid w:val="00E61E5B"/>
    <w:rsid w:val="00E678EA"/>
    <w:rsid w:val="00E67E1F"/>
    <w:rsid w:val="00E74614"/>
    <w:rsid w:val="00E7625C"/>
    <w:rsid w:val="00E77931"/>
    <w:rsid w:val="00E85376"/>
    <w:rsid w:val="00EC54F3"/>
    <w:rsid w:val="00EF424F"/>
    <w:rsid w:val="00F13207"/>
    <w:rsid w:val="00F210C5"/>
    <w:rsid w:val="00F47A14"/>
    <w:rsid w:val="00F52EC5"/>
    <w:rsid w:val="00F833C3"/>
    <w:rsid w:val="00F9407F"/>
    <w:rsid w:val="00F94B79"/>
    <w:rsid w:val="00FA73DA"/>
    <w:rsid w:val="00FC0991"/>
    <w:rsid w:val="00F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74F513"/>
  <w15:docId w15:val="{6C9A523D-310B-4611-AB51-0583033C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8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EF"/>
  </w:style>
  <w:style w:type="paragraph" w:styleId="Fuzeile">
    <w:name w:val="footer"/>
    <w:basedOn w:val="Standard"/>
    <w:link w:val="FuzeileZch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uiPriority w:val="1"/>
    <w:qFormat/>
    <w:rsid w:val="002929ED"/>
    <w:pPr>
      <w:spacing w:after="0" w:line="240" w:lineRule="auto"/>
    </w:pPr>
    <w:rPr>
      <w:noProof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2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Local\Temp\Temp1_bb_geschftl.zip\bb_geschft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A7C221B4B445D6A0C9FA4FFF41D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9438A-08F1-4925-B810-D8A8391D1294}"/>
      </w:docPartPr>
      <w:docPartBody>
        <w:p w:rsidR="00921D52" w:rsidRDefault="00F27E9A" w:rsidP="00F27E9A">
          <w:pPr>
            <w:pStyle w:val="6EA7C221B4B445D6A0C9FA4FFF41D717"/>
          </w:pPr>
          <w:r>
            <w:rPr>
              <w:rStyle w:val="Platzhaltertext"/>
            </w:rPr>
            <w:t>Beförderungsvermerk</w:t>
          </w:r>
        </w:p>
      </w:docPartBody>
    </w:docPart>
    <w:docPart>
      <w:docPartPr>
        <w:name w:val="ADE1DF6EC31B4FF38E7F582758A9E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D9011-81B2-4D23-8D85-FC383B544BE9}"/>
      </w:docPartPr>
      <w:docPartBody>
        <w:p w:rsidR="00921D52" w:rsidRDefault="00F27E9A" w:rsidP="00F27E9A">
          <w:pPr>
            <w:pStyle w:val="ADE1DF6EC31B4FF38E7F582758A9E55E"/>
          </w:pPr>
          <w:r>
            <w:rPr>
              <w:rStyle w:val="Platzhaltertext"/>
            </w:rPr>
            <w:t>Beförderungsvermerk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4D57"/>
    <w:rsid w:val="00503FC3"/>
    <w:rsid w:val="006D4D57"/>
    <w:rsid w:val="00921D52"/>
    <w:rsid w:val="00CD254B"/>
    <w:rsid w:val="00F2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F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7E9A"/>
  </w:style>
  <w:style w:type="paragraph" w:customStyle="1" w:styleId="55535E59127B43AFB2F6B1D8C9F27B8B">
    <w:name w:val="55535E59127B43AFB2F6B1D8C9F27B8B"/>
    <w:rsid w:val="00503FC3"/>
  </w:style>
  <w:style w:type="paragraph" w:customStyle="1" w:styleId="E45CC328487742658FAB0AB439652BC0">
    <w:name w:val="E45CC328487742658FAB0AB439652BC0"/>
    <w:rsid w:val="00503FC3"/>
  </w:style>
  <w:style w:type="paragraph" w:customStyle="1" w:styleId="ACB4317250984FD8BF0C8C8A54A6C1F1">
    <w:name w:val="ACB4317250984FD8BF0C8C8A54A6C1F1"/>
    <w:rsid w:val="00503FC3"/>
  </w:style>
  <w:style w:type="paragraph" w:customStyle="1" w:styleId="20356C6B94554554B8E74F45860C35E7">
    <w:name w:val="20356C6B94554554B8E74F45860C35E7"/>
    <w:rsid w:val="00503FC3"/>
  </w:style>
  <w:style w:type="paragraph" w:customStyle="1" w:styleId="6EA7C221B4B445D6A0C9FA4FFF41D717">
    <w:name w:val="6EA7C221B4B445D6A0C9FA4FFF41D717"/>
    <w:rsid w:val="00F27E9A"/>
    <w:pPr>
      <w:spacing w:after="160" w:line="259" w:lineRule="auto"/>
    </w:pPr>
  </w:style>
  <w:style w:type="paragraph" w:customStyle="1" w:styleId="ADE1DF6EC31B4FF38E7F582758A9E55E">
    <w:name w:val="ADE1DF6EC31B4FF38E7F582758A9E55E"/>
    <w:rsid w:val="00F27E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C6FC6A-7E9A-4018-A9E6-7723B84F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bb_geschftl.dotx</Template>
  <TotalTime>0</TotalTime>
  <Pages>2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Form B</vt:lpstr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Form B</dc:title>
  <dc:subject>Briefvorlage Form B</dc:subject>
  <dc:creator>druckeselbst.de</dc:creator>
  <cp:keywords>Briefbogen, Vorlage, DIN 676, DIN 5008</cp:keywords>
  <dc:description>Briefbogen DIN 676 und DIN 5008 Form B mit Leitwörtern heruntergeladen von druckeselbst.de.de</dc:description>
  <cp:lastModifiedBy>Krisch Anika</cp:lastModifiedBy>
  <cp:revision>6</cp:revision>
  <cp:lastPrinted>2014-01-07T12:29:00Z</cp:lastPrinted>
  <dcterms:created xsi:type="dcterms:W3CDTF">2018-07-25T13:20:00Z</dcterms:created>
  <dcterms:modified xsi:type="dcterms:W3CDTF">2018-07-25T13:26:00Z</dcterms:modified>
</cp:coreProperties>
</file>